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27" w:type="dxa"/>
        <w:tblInd w:w="5599" w:type="dxa"/>
        <w:tblLook w:val="04A0"/>
      </w:tblPr>
      <w:tblGrid>
        <w:gridCol w:w="3627"/>
      </w:tblGrid>
      <w:tr w:rsidR="0019744C">
        <w:trPr>
          <w:trHeight w:val="957"/>
        </w:trPr>
        <w:tc>
          <w:tcPr>
            <w:tcW w:w="3627" w:type="dxa"/>
            <w:shd w:val="clear" w:color="auto" w:fill="auto"/>
          </w:tcPr>
          <w:p w:rsidR="0019744C" w:rsidRDefault="00A11E41">
            <w:pPr>
              <w:spacing w:before="240"/>
              <w:jc w:val="both"/>
            </w:pPr>
            <w:r>
              <w:rPr>
                <w:rFonts w:asciiTheme="minorHAnsi" w:hAnsiTheme="minorHAnsi"/>
                <w:sz w:val="20"/>
                <w:szCs w:val="20"/>
              </w:rPr>
              <w:t>Załączniki do rozporządzenia Ministra Rodziny, Pracy i Polityki Społecznej z dnia ………………. (poz.  …)</w:t>
            </w:r>
          </w:p>
          <w:p w:rsidR="0019744C" w:rsidRDefault="0019744C">
            <w:pPr>
              <w:spacing w:before="240"/>
              <w:jc w:val="both"/>
              <w:rPr>
                <w:rFonts w:asciiTheme="minorHAnsi" w:hAnsiTheme="minorHAnsi"/>
                <w:sz w:val="20"/>
                <w:szCs w:val="20"/>
              </w:rPr>
            </w:pPr>
          </w:p>
        </w:tc>
      </w:tr>
    </w:tbl>
    <w:p w:rsidR="0019744C" w:rsidRDefault="00A11E41">
      <w:pPr>
        <w:tabs>
          <w:tab w:val="left" w:pos="0"/>
        </w:tabs>
        <w:spacing w:after="120"/>
        <w:jc w:val="right"/>
        <w:rPr>
          <w:rFonts w:asciiTheme="minorHAnsi" w:hAnsiTheme="minorHAnsi"/>
          <w:b/>
          <w:bCs/>
          <w:color w:val="00000A"/>
        </w:rPr>
      </w:pPr>
      <w:r>
        <w:rPr>
          <w:rFonts w:asciiTheme="minorHAnsi" w:hAnsiTheme="minorHAnsi"/>
          <w:b/>
          <w:bCs/>
          <w:color w:val="00000A"/>
        </w:rPr>
        <w:t xml:space="preserve">Załącznik nr 1 </w:t>
      </w:r>
    </w:p>
    <w:p w:rsidR="0019744C" w:rsidRDefault="00A11E41">
      <w:pPr>
        <w:spacing w:before="240"/>
        <w:jc w:val="center"/>
        <w:rPr>
          <w:rFonts w:asciiTheme="minorHAnsi" w:eastAsia="Arial" w:hAnsiTheme="minorHAnsi" w:cs="Calibri"/>
          <w:bCs/>
          <w:i/>
        </w:rPr>
      </w:pPr>
      <w:r>
        <w:rPr>
          <w:rFonts w:asciiTheme="minorHAnsi" w:eastAsia="Arial" w:hAnsiTheme="minorHAnsi" w:cs="Calibri"/>
          <w:bCs/>
          <w:i/>
        </w:rPr>
        <w:t>WZÓR</w:t>
      </w:r>
    </w:p>
    <w:p w:rsidR="0019744C" w:rsidRDefault="00A11E41">
      <w:pPr>
        <w:spacing w:before="240"/>
        <w:jc w:val="center"/>
        <w:rPr>
          <w:rFonts w:asciiTheme="minorHAnsi" w:eastAsia="Arial" w:hAnsiTheme="minorHAnsi" w:cs="Calibri"/>
          <w:bCs/>
        </w:rPr>
      </w:pPr>
      <w:r>
        <w:rPr>
          <w:rFonts w:asciiTheme="minorHAnsi" w:eastAsia="Arial" w:hAnsiTheme="minorHAnsi" w:cs="Calibri"/>
          <w:bCs/>
        </w:rPr>
        <w:t xml:space="preserve">OFERTA REALIZACJI ZADANIA PUBLICZNEGO* / </w:t>
      </w:r>
    </w:p>
    <w:p w:rsidR="0019744C" w:rsidRDefault="00A11E41">
      <w:pPr>
        <w:jc w:val="center"/>
        <w:rPr>
          <w:rFonts w:asciiTheme="minorHAnsi" w:eastAsia="Arial" w:hAnsiTheme="minorHAnsi" w:cs="Calibri"/>
          <w:bCs/>
        </w:rPr>
      </w:pPr>
      <w:r>
        <w:rPr>
          <w:rFonts w:asciiTheme="minorHAnsi" w:eastAsia="Arial" w:hAnsiTheme="minorHAnsi" w:cs="Calibri"/>
          <w:bCs/>
        </w:rPr>
        <w:t xml:space="preserve">OFERTA WSPÓLNA REALIZACJI ZADANIA PUBLICZNEGO*, </w:t>
      </w:r>
    </w:p>
    <w:p w:rsidR="0019744C" w:rsidRDefault="00A11E41">
      <w:pPr>
        <w:jc w:val="center"/>
        <w:rPr>
          <w:rFonts w:asciiTheme="minorHAnsi" w:eastAsia="Arial" w:hAnsiTheme="minorHAnsi" w:cs="Calibri"/>
          <w:bCs/>
        </w:rPr>
      </w:pPr>
      <w:r>
        <w:rPr>
          <w:rFonts w:asciiTheme="minorHAnsi" w:eastAsia="Arial" w:hAnsiTheme="minorHAnsi" w:cs="Calibri"/>
          <w:bCs/>
        </w:rPr>
        <w:t xml:space="preserve">O KTÓRYCH MOWA W ART. 14 UST. 1 I 2 </w:t>
      </w:r>
      <w:r>
        <w:rPr>
          <w:rFonts w:asciiTheme="minorHAnsi" w:eastAsia="Arial" w:hAnsiTheme="minorHAnsi" w:cs="Calibri"/>
          <w:bCs/>
        </w:rPr>
        <w:t>USTAWY</w:t>
      </w:r>
      <w:r>
        <w:rPr>
          <w:rFonts w:asciiTheme="minorHAnsi" w:eastAsia="Arial" w:hAnsiTheme="minorHAnsi" w:cs="Calibri"/>
        </w:rPr>
        <w:t xml:space="preserve"> </w:t>
      </w:r>
      <w:r>
        <w:rPr>
          <w:rFonts w:asciiTheme="minorHAnsi" w:eastAsia="Arial" w:hAnsiTheme="minorHAnsi" w:cs="Calibri"/>
          <w:bCs/>
        </w:rPr>
        <w:t>Z DNIA 24 KWIETNIA 2003 R. O DZIAŁALNOŚCI POŻYTKU PUBLICZNEGO I O WOLONTARIACIE (DZ. U. Z 2016 R. POZ. 239 I 395)</w:t>
      </w:r>
    </w:p>
    <w:p w:rsidR="0019744C" w:rsidRDefault="00A11E41">
      <w:r>
        <w:rPr>
          <w:rFonts w:asciiTheme="minorHAnsi" w:eastAsia="Arial" w:hAnsiTheme="minorHAnsi" w:cs="Calibri"/>
          <w:b/>
          <w:sz w:val="18"/>
          <w:szCs w:val="18"/>
        </w:rPr>
        <w:t>POUCZENIE co do sposobu wypełniania oferty:</w:t>
      </w:r>
    </w:p>
    <w:p w:rsidR="0019744C" w:rsidRDefault="00A11E41">
      <w:pPr>
        <w:spacing w:before="240"/>
        <w:jc w:val="both"/>
        <w:rPr>
          <w:rFonts w:asciiTheme="minorHAnsi" w:eastAsia="Arial" w:hAnsiTheme="minorHAnsi" w:cs="Calibri"/>
          <w:bCs/>
          <w:sz w:val="18"/>
          <w:szCs w:val="18"/>
        </w:rPr>
      </w:pPr>
      <w:r>
        <w:rPr>
          <w:rFonts w:asciiTheme="minorHAnsi" w:eastAsia="Arial" w:hAnsiTheme="minorHAnsi" w:cs="Calibri"/>
          <w:bCs/>
          <w:sz w:val="18"/>
          <w:szCs w:val="18"/>
        </w:rPr>
        <w:t>Ofertę należy wypełnić wyłącznie w białych pustych polach, zgodnie z instrukcjami umieszony</w:t>
      </w:r>
      <w:r>
        <w:rPr>
          <w:rFonts w:asciiTheme="minorHAnsi" w:eastAsia="Arial" w:hAnsiTheme="minorHAnsi" w:cs="Calibri"/>
          <w:bCs/>
          <w:sz w:val="18"/>
          <w:szCs w:val="18"/>
        </w:rPr>
        <w:t xml:space="preserve">mi przy poszczególnych polach lub w przypisach. </w:t>
      </w:r>
    </w:p>
    <w:p w:rsidR="0019744C" w:rsidRDefault="00A11E41">
      <w:pPr>
        <w:spacing w:before="240"/>
        <w:jc w:val="both"/>
        <w:rPr>
          <w:rFonts w:asciiTheme="minorHAnsi" w:eastAsia="Arial" w:hAnsiTheme="minorHAnsi" w:cs="Calibri"/>
          <w:bCs/>
          <w:sz w:val="18"/>
          <w:szCs w:val="18"/>
        </w:rPr>
      </w:pPr>
      <w:r>
        <w:rPr>
          <w:rFonts w:asciiTheme="minorHAnsi" w:eastAsia="Arial" w:hAnsiTheme="minorHAnsi" w:cs="Calibri"/>
          <w:bCs/>
          <w:sz w:val="18"/>
          <w:szCs w:val="18"/>
        </w:rPr>
        <w:t>W przypadku pól, które nie dotyczą danej oferty, należy wpisać „nie dotyczy” lub przekreślić pole.</w:t>
      </w:r>
    </w:p>
    <w:p w:rsidR="0019744C" w:rsidRDefault="00A11E41">
      <w:pPr>
        <w:spacing w:before="240"/>
        <w:jc w:val="both"/>
        <w:rPr>
          <w:rFonts w:asciiTheme="minorHAnsi" w:eastAsia="Arial" w:hAnsiTheme="minorHAnsi" w:cs="Calibri"/>
          <w:bCs/>
          <w:sz w:val="18"/>
          <w:szCs w:val="18"/>
        </w:rPr>
      </w:pPr>
      <w:r>
        <w:rPr>
          <w:rFonts w:asciiTheme="minorHAnsi" w:eastAsia="Arial" w:hAnsiTheme="minorHAnsi" w:cs="Calibri"/>
          <w:bCs/>
          <w:sz w:val="18"/>
          <w:szCs w:val="18"/>
        </w:rPr>
        <w:t>Zaznaczenie „*”, np.: „</w:t>
      </w:r>
      <w:r>
        <w:rPr>
          <w:rFonts w:asciiTheme="minorHAnsi" w:hAnsiTheme="minorHAnsi" w:cs="Verdana"/>
          <w:color w:val="00000A"/>
          <w:sz w:val="18"/>
          <w:szCs w:val="18"/>
        </w:rPr>
        <w:t>Krajowym Rejestrem Sądowym*/właściwą ewidencją*</w:t>
      </w:r>
      <w:r>
        <w:rPr>
          <w:rFonts w:asciiTheme="minorHAnsi" w:eastAsia="Arial" w:hAnsiTheme="minorHAnsi" w:cs="Calibri"/>
          <w:bCs/>
          <w:sz w:val="18"/>
          <w:szCs w:val="18"/>
        </w:rPr>
        <w:t>”, oznacza, że należy skreślić niewłaś</w:t>
      </w:r>
      <w:r>
        <w:rPr>
          <w:rFonts w:asciiTheme="minorHAnsi" w:eastAsia="Arial" w:hAnsiTheme="minorHAnsi" w:cs="Calibri"/>
          <w:bCs/>
          <w:sz w:val="18"/>
          <w:szCs w:val="18"/>
        </w:rPr>
        <w:t>ciwą odpowiedź i pozostawić prawidłową. Przykład: „</w:t>
      </w:r>
      <w:r>
        <w:rPr>
          <w:rFonts w:asciiTheme="minorHAnsi" w:hAnsiTheme="minorHAnsi" w:cs="Verdana"/>
          <w:color w:val="00000A"/>
          <w:sz w:val="18"/>
          <w:szCs w:val="18"/>
        </w:rPr>
        <w:t>Krajowym Rejestrem Sądowym*/</w:t>
      </w:r>
      <w:r>
        <w:rPr>
          <w:rFonts w:asciiTheme="minorHAnsi" w:hAnsiTheme="minorHAnsi" w:cs="Verdana"/>
          <w:strike/>
          <w:color w:val="00000A"/>
          <w:sz w:val="18"/>
          <w:szCs w:val="18"/>
        </w:rPr>
        <w:t>właściwą ewidencją</w:t>
      </w:r>
      <w:r>
        <w:rPr>
          <w:rFonts w:asciiTheme="minorHAnsi" w:eastAsia="Arial" w:hAnsiTheme="minorHAnsi" w:cs="Calibri"/>
          <w:bCs/>
          <w:strike/>
          <w:sz w:val="18"/>
          <w:szCs w:val="18"/>
        </w:rPr>
        <w:t>*</w:t>
      </w:r>
      <w:r>
        <w:rPr>
          <w:rFonts w:asciiTheme="minorHAnsi" w:eastAsia="Arial" w:hAnsiTheme="minorHAnsi" w:cs="Calibri"/>
          <w:bCs/>
          <w:sz w:val="18"/>
          <w:szCs w:val="18"/>
        </w:rPr>
        <w:t>”.</w:t>
      </w:r>
    </w:p>
    <w:p w:rsidR="0019744C" w:rsidRDefault="0019744C">
      <w:pPr>
        <w:widowControl w:val="0"/>
        <w:ind w:left="284" w:hanging="284"/>
        <w:jc w:val="both"/>
        <w:rPr>
          <w:rFonts w:asciiTheme="minorHAnsi" w:hAnsiTheme="minorHAnsi" w:cs="Verdana"/>
          <w:b/>
          <w:bCs/>
          <w:color w:val="00000A"/>
          <w:sz w:val="22"/>
          <w:szCs w:val="22"/>
        </w:rPr>
      </w:pPr>
    </w:p>
    <w:p w:rsidR="0019744C" w:rsidRDefault="00A11E41">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I. Podstawowe informacje o złożonej ofercie</w:t>
      </w:r>
    </w:p>
    <w:p w:rsidR="0019744C" w:rsidRDefault="0019744C">
      <w:pPr>
        <w:jc w:val="both"/>
        <w:rPr>
          <w:rFonts w:asciiTheme="minorHAnsi" w:eastAsia="Arial" w:hAnsiTheme="minorHAnsi" w:cs="Calibri"/>
          <w:bCs/>
          <w:sz w:val="18"/>
          <w:szCs w:val="18"/>
        </w:rPr>
      </w:pPr>
    </w:p>
    <w:tbl>
      <w:tblPr>
        <w:tblW w:w="10774" w:type="dxa"/>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392"/>
        <w:gridCol w:w="1218"/>
        <w:gridCol w:w="2220"/>
        <w:gridCol w:w="1245"/>
        <w:gridCol w:w="1699"/>
      </w:tblGrid>
      <w:tr w:rsidR="0019744C">
        <w:trPr>
          <w:trHeight w:val="379"/>
        </w:trPr>
        <w:tc>
          <w:tcPr>
            <w:tcW w:w="4392"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rPr>
                <w:rFonts w:asciiTheme="minorHAnsi" w:eastAsia="Arial" w:hAnsiTheme="minorHAnsi" w:cs="Calibri"/>
                <w:b/>
                <w:sz w:val="20"/>
                <w:szCs w:val="20"/>
              </w:rPr>
            </w:pPr>
            <w:r>
              <w:rPr>
                <w:rFonts w:asciiTheme="minorHAnsi" w:eastAsia="Arial" w:hAnsiTheme="minorHAnsi" w:cs="Calibri"/>
                <w:b/>
                <w:sz w:val="20"/>
                <w:szCs w:val="20"/>
              </w:rPr>
              <w:t>1. Organ administracji publicznej,</w:t>
            </w:r>
          </w:p>
          <w:p w:rsidR="0019744C" w:rsidRDefault="00A11E41">
            <w:pPr>
              <w:rPr>
                <w:rFonts w:asciiTheme="minorHAnsi" w:eastAsia="Arial" w:hAnsiTheme="minorHAnsi" w:cs="Calibri"/>
                <w:b/>
                <w:sz w:val="18"/>
                <w:szCs w:val="18"/>
              </w:rPr>
            </w:pPr>
            <w:r>
              <w:rPr>
                <w:rFonts w:asciiTheme="minorHAnsi" w:eastAsia="Arial" w:hAnsiTheme="minorHAnsi" w:cs="Calibri"/>
                <w:sz w:val="20"/>
                <w:szCs w:val="20"/>
              </w:rPr>
              <w:t xml:space="preserve">    </w:t>
            </w:r>
            <w:r>
              <w:rPr>
                <w:rFonts w:asciiTheme="minorHAnsi" w:eastAsia="Arial" w:hAnsiTheme="minorHAnsi" w:cs="Calibri"/>
                <w:b/>
                <w:sz w:val="20"/>
                <w:szCs w:val="20"/>
              </w:rPr>
              <w:t>do którego jest adresowana oferta</w:t>
            </w:r>
            <w:r>
              <w:rPr>
                <w:rFonts w:asciiTheme="minorHAnsi" w:eastAsia="Arial" w:hAnsiTheme="minorHAnsi" w:cs="Calibri"/>
                <w:b/>
                <w:sz w:val="18"/>
                <w:szCs w:val="18"/>
              </w:rPr>
              <w:t xml:space="preserve"> </w:t>
            </w:r>
          </w:p>
        </w:tc>
        <w:tc>
          <w:tcPr>
            <w:tcW w:w="6382"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jc w:val="both"/>
              <w:rPr>
                <w:rFonts w:asciiTheme="minorHAnsi" w:eastAsia="Arial" w:hAnsiTheme="minorHAnsi" w:cs="Calibri"/>
                <w:color w:val="FF0000"/>
                <w:sz w:val="20"/>
                <w:szCs w:val="20"/>
              </w:rPr>
            </w:pPr>
            <w:r>
              <w:rPr>
                <w:rFonts w:ascii="Calibri" w:eastAsia="Arial" w:hAnsi="Calibri" w:cs="Calibri"/>
                <w:color w:val="FF0000"/>
                <w:sz w:val="20"/>
                <w:szCs w:val="20"/>
              </w:rPr>
              <w:t xml:space="preserve">Należy wpisać nazwę organu który </w:t>
            </w:r>
            <w:r>
              <w:rPr>
                <w:rFonts w:ascii="Calibri" w:eastAsia="Arial" w:hAnsi="Calibri" w:cs="Calibri"/>
                <w:color w:val="FF0000"/>
                <w:sz w:val="20"/>
                <w:szCs w:val="20"/>
              </w:rPr>
              <w:t>ogłosił konkurs, czyli Wójta Gminy Kruklanki</w:t>
            </w:r>
          </w:p>
        </w:tc>
      </w:tr>
      <w:tr w:rsidR="0019744C">
        <w:trPr>
          <w:trHeight w:val="377"/>
        </w:trPr>
        <w:tc>
          <w:tcPr>
            <w:tcW w:w="4392"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rPr>
                <w:rFonts w:asciiTheme="minorHAnsi" w:eastAsia="Arial" w:hAnsiTheme="minorHAnsi" w:cs="Calibri"/>
                <w:b/>
                <w:sz w:val="20"/>
                <w:szCs w:val="20"/>
              </w:rPr>
            </w:pPr>
            <w:r>
              <w:rPr>
                <w:rFonts w:asciiTheme="minorHAnsi" w:eastAsia="Arial" w:hAnsiTheme="minorHAnsi" w:cs="Calibri"/>
                <w:b/>
                <w:sz w:val="20"/>
                <w:szCs w:val="20"/>
              </w:rPr>
              <w:t>2. Rodzaj zadania publicznego</w:t>
            </w:r>
            <w:r>
              <w:rPr>
                <w:rStyle w:val="Zakotwiczenieprzypisudolnego"/>
                <w:rFonts w:asciiTheme="minorHAnsi" w:eastAsia="Arial" w:hAnsiTheme="minorHAnsi" w:cs="Calibri"/>
                <w:b/>
                <w:sz w:val="20"/>
                <w:szCs w:val="20"/>
              </w:rPr>
              <w:footnoteReference w:id="2"/>
            </w:r>
            <w:r>
              <w:rPr>
                <w:rFonts w:asciiTheme="minorHAnsi" w:eastAsia="Arial" w:hAnsiTheme="minorHAnsi" w:cs="Calibri"/>
                <w:sz w:val="20"/>
                <w:szCs w:val="20"/>
                <w:vertAlign w:val="superscript"/>
              </w:rPr>
              <w:t>)</w:t>
            </w:r>
          </w:p>
        </w:tc>
        <w:tc>
          <w:tcPr>
            <w:tcW w:w="6382"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jc w:val="both"/>
            </w:pPr>
            <w:r>
              <w:rPr>
                <w:rFonts w:ascii="Calibri" w:eastAsia="Arial" w:hAnsi="Calibri" w:cs="Calibri"/>
                <w:color w:val="FF0000"/>
                <w:sz w:val="20"/>
                <w:szCs w:val="20"/>
              </w:rPr>
              <w:t>Rodz</w:t>
            </w:r>
            <w:r w:rsidR="00562121">
              <w:rPr>
                <w:rFonts w:ascii="Calibri" w:eastAsia="Arial" w:hAnsi="Calibri" w:cs="Calibri"/>
                <w:color w:val="FF0000"/>
                <w:sz w:val="20"/>
                <w:szCs w:val="20"/>
              </w:rPr>
              <w:t>aj zadania wskazany jest w zarzą</w:t>
            </w:r>
            <w:r>
              <w:rPr>
                <w:rFonts w:ascii="Calibri" w:eastAsia="Arial" w:hAnsi="Calibri" w:cs="Calibri"/>
                <w:color w:val="FF0000"/>
                <w:sz w:val="20"/>
                <w:szCs w:val="20"/>
              </w:rPr>
              <w:t xml:space="preserve">dzeniu o ogłoszeniu konkursowym, należy wpisać brzmienie zadania z zarządzenia, np. </w:t>
            </w:r>
            <w:r>
              <w:rPr>
                <w:rFonts w:ascii="Calibri" w:eastAsia="Arial" w:hAnsi="Calibri" w:cs="Calibri"/>
                <w:color w:val="FF0000"/>
                <w:sz w:val="20"/>
                <w:szCs w:val="20"/>
              </w:rPr>
              <w:t xml:space="preserve"> u</w:t>
            </w:r>
            <w:r>
              <w:rPr>
                <w:rFonts w:ascii="Calibri" w:eastAsia="Arial" w:hAnsi="Calibri"/>
                <w:color w:val="FF0000"/>
                <w:sz w:val="20"/>
                <w:szCs w:val="20"/>
              </w:rPr>
              <w:t>powszechnianie kultury fizycznej i sportu.</w:t>
            </w:r>
          </w:p>
          <w:p w:rsidR="0019744C" w:rsidRDefault="00A11E41">
            <w:pPr>
              <w:jc w:val="both"/>
            </w:pPr>
            <w:r>
              <w:rPr>
                <w:rFonts w:ascii="Calibri" w:eastAsia="Arial" w:hAnsi="Calibri" w:cs="Calibri"/>
                <w:b/>
                <w:bCs/>
                <w:color w:val="FF0000"/>
                <w:sz w:val="20"/>
                <w:szCs w:val="20"/>
              </w:rPr>
              <w:t>UWAGA!</w:t>
            </w:r>
            <w:r>
              <w:rPr>
                <w:rFonts w:ascii="Calibri" w:eastAsia="Arial" w:hAnsi="Calibri" w:cs="Calibri"/>
                <w:color w:val="FF0000"/>
                <w:sz w:val="20"/>
                <w:szCs w:val="20"/>
              </w:rPr>
              <w:t xml:space="preserve"> Dla zadania poza wskazaniem nazwy zadania ogólnego wymagane jest wskazanie dwóch zadań szczegółowych:  </w:t>
            </w:r>
          </w:p>
          <w:p w:rsidR="0019744C" w:rsidRDefault="00A11E41">
            <w:pPr>
              <w:jc w:val="both"/>
              <w:rPr>
                <w:rFonts w:asciiTheme="minorHAnsi" w:eastAsia="Arial" w:hAnsiTheme="minorHAnsi" w:cs="Calibri"/>
                <w:color w:val="FF0000"/>
                <w:sz w:val="20"/>
                <w:szCs w:val="20"/>
              </w:rPr>
            </w:pPr>
            <w:r>
              <w:rPr>
                <w:rFonts w:ascii="Calibri" w:eastAsia="Arial" w:hAnsi="Calibri"/>
                <w:color w:val="FF0000"/>
                <w:sz w:val="20"/>
                <w:szCs w:val="20"/>
              </w:rPr>
              <w:t>Zorganizowanie i prowadzenie pozalekcyjnych zajęć sportowych z zakresu piłki nożnej i siatkowej, w szczególności  dla dzieci i młodzieży.</w:t>
            </w:r>
          </w:p>
          <w:p w:rsidR="0019744C" w:rsidRDefault="00A11E41">
            <w:pPr>
              <w:jc w:val="both"/>
              <w:rPr>
                <w:rFonts w:asciiTheme="minorHAnsi" w:eastAsia="Arial" w:hAnsiTheme="minorHAnsi" w:cs="Calibri"/>
                <w:color w:val="FF0000"/>
                <w:sz w:val="20"/>
                <w:szCs w:val="20"/>
              </w:rPr>
            </w:pPr>
            <w:r>
              <w:rPr>
                <w:rFonts w:ascii="Calibri" w:eastAsia="Arial" w:hAnsi="Calibri"/>
                <w:color w:val="FF0000"/>
                <w:sz w:val="20"/>
                <w:szCs w:val="20"/>
              </w:rPr>
              <w:t>Zorganizowani</w:t>
            </w:r>
            <w:r>
              <w:rPr>
                <w:rFonts w:ascii="Calibri" w:eastAsia="Arial" w:hAnsi="Calibri"/>
                <w:color w:val="FF0000"/>
                <w:sz w:val="20"/>
                <w:szCs w:val="20"/>
              </w:rPr>
              <w:t xml:space="preserve">e cyklu imprez i zawodów sportowych o zasięgu gminnym bądź międzygminnym. </w:t>
            </w:r>
          </w:p>
          <w:p w:rsidR="0019744C" w:rsidRDefault="00A11E41">
            <w:pPr>
              <w:jc w:val="both"/>
              <w:rPr>
                <w:rFonts w:asciiTheme="minorHAnsi" w:eastAsia="Arial" w:hAnsiTheme="minorHAnsi" w:cs="Calibri"/>
                <w:color w:val="FF0000"/>
                <w:sz w:val="20"/>
                <w:szCs w:val="20"/>
              </w:rPr>
            </w:pPr>
            <w:r>
              <w:rPr>
                <w:rFonts w:ascii="Calibri" w:eastAsia="Arial" w:hAnsi="Calibri"/>
                <w:color w:val="FF0000"/>
                <w:sz w:val="20"/>
                <w:szCs w:val="20"/>
              </w:rPr>
              <w:t>J</w:t>
            </w:r>
            <w:r>
              <w:rPr>
                <w:rFonts w:ascii="Calibri" w:eastAsia="Arial" w:hAnsi="Calibri" w:cs="Calibri"/>
                <w:color w:val="FF0000"/>
                <w:sz w:val="20"/>
                <w:szCs w:val="20"/>
              </w:rPr>
              <w:t>eżeli w tym zakresie (</w:t>
            </w:r>
            <w:r>
              <w:rPr>
                <w:rFonts w:ascii="Calibri" w:eastAsia="Arial" w:hAnsi="Calibri" w:cs="Calibri"/>
                <w:color w:val="FF0000"/>
                <w:sz w:val="20"/>
                <w:szCs w:val="20"/>
              </w:rPr>
              <w:t>u</w:t>
            </w:r>
            <w:r>
              <w:rPr>
                <w:rFonts w:ascii="Calibri" w:eastAsia="Arial" w:hAnsi="Calibri"/>
                <w:color w:val="FF0000"/>
                <w:sz w:val="20"/>
                <w:szCs w:val="20"/>
              </w:rPr>
              <w:t>powszechnianie kultury fizycznej i sportu</w:t>
            </w:r>
            <w:r>
              <w:rPr>
                <w:rFonts w:ascii="Calibri" w:eastAsia="Arial" w:hAnsi="Calibri" w:cs="Calibri"/>
                <w:color w:val="FF0000"/>
                <w:sz w:val="20"/>
                <w:szCs w:val="20"/>
              </w:rPr>
              <w:t xml:space="preserve">) nie zostaną wpisane zadanie szczegółowe – oferta zostanie odrzucona ze względów  formalnych. </w:t>
            </w:r>
          </w:p>
        </w:tc>
      </w:tr>
      <w:tr w:rsidR="0019744C">
        <w:trPr>
          <w:trHeight w:val="377"/>
        </w:trPr>
        <w:tc>
          <w:tcPr>
            <w:tcW w:w="4392"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rPr>
                <w:rFonts w:asciiTheme="minorHAnsi" w:eastAsia="Arial" w:hAnsiTheme="minorHAnsi" w:cs="Calibri"/>
                <w:b/>
                <w:sz w:val="20"/>
                <w:szCs w:val="20"/>
              </w:rPr>
            </w:pPr>
            <w:r>
              <w:rPr>
                <w:rFonts w:asciiTheme="minorHAnsi" w:eastAsia="Arial" w:hAnsiTheme="minorHAnsi" w:cs="Calibri"/>
                <w:b/>
                <w:sz w:val="20"/>
                <w:szCs w:val="20"/>
              </w:rPr>
              <w:t xml:space="preserve">3. Tytuł zadania </w:t>
            </w:r>
            <w:r>
              <w:rPr>
                <w:rFonts w:asciiTheme="minorHAnsi" w:eastAsia="Arial" w:hAnsiTheme="minorHAnsi" w:cs="Calibri"/>
                <w:b/>
                <w:sz w:val="20"/>
                <w:szCs w:val="20"/>
              </w:rPr>
              <w:t>publicznego</w:t>
            </w:r>
          </w:p>
        </w:tc>
        <w:tc>
          <w:tcPr>
            <w:tcW w:w="6382" w:type="dxa"/>
            <w:gridSpan w:val="4"/>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rPr>
                <w:rFonts w:asciiTheme="minorHAnsi" w:eastAsia="Arial" w:hAnsiTheme="minorHAnsi" w:cs="Calibri"/>
                <w:color w:val="FF0000"/>
                <w:sz w:val="20"/>
                <w:szCs w:val="20"/>
              </w:rPr>
            </w:pPr>
            <w:r>
              <w:rPr>
                <w:rFonts w:ascii="Calibri" w:eastAsia="Arial" w:hAnsi="Calibri" w:cs="Calibri"/>
                <w:color w:val="FF0000"/>
                <w:sz w:val="20"/>
                <w:szCs w:val="20"/>
              </w:rPr>
              <w:t>Należy wpisać nazwę własną zadania (projektu) nadaną przez oferenta.</w:t>
            </w:r>
          </w:p>
        </w:tc>
      </w:tr>
      <w:tr w:rsidR="0019744C">
        <w:trPr>
          <w:trHeight w:val="377"/>
        </w:trPr>
        <w:tc>
          <w:tcPr>
            <w:tcW w:w="4392"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rPr>
                <w:rFonts w:asciiTheme="minorHAnsi" w:eastAsia="Arial" w:hAnsiTheme="minorHAnsi" w:cs="Calibri"/>
                <w:b/>
                <w:sz w:val="20"/>
                <w:szCs w:val="20"/>
              </w:rPr>
            </w:pPr>
            <w:r>
              <w:rPr>
                <w:rFonts w:asciiTheme="minorHAnsi" w:eastAsia="Arial" w:hAnsiTheme="minorHAnsi" w:cs="Calibri"/>
                <w:b/>
                <w:sz w:val="20"/>
                <w:szCs w:val="20"/>
              </w:rPr>
              <w:t>4. Termin realizacji zadania publicznego</w:t>
            </w:r>
          </w:p>
        </w:tc>
        <w:tc>
          <w:tcPr>
            <w:tcW w:w="1218"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19744C" w:rsidRDefault="00A11E41">
            <w:pPr>
              <w:rPr>
                <w:rFonts w:asciiTheme="minorHAnsi" w:eastAsia="Arial" w:hAnsiTheme="minorHAnsi" w:cs="Calibri"/>
                <w:sz w:val="20"/>
                <w:szCs w:val="20"/>
              </w:rPr>
            </w:pPr>
            <w:r>
              <w:rPr>
                <w:rFonts w:asciiTheme="minorHAnsi" w:eastAsia="Arial" w:hAnsiTheme="minorHAnsi" w:cs="Calibri"/>
                <w:sz w:val="20"/>
                <w:szCs w:val="20"/>
              </w:rPr>
              <w:t>Data rozpoczęcia</w:t>
            </w:r>
          </w:p>
        </w:tc>
        <w:tc>
          <w:tcPr>
            <w:tcW w:w="22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jc w:val="both"/>
              <w:rPr>
                <w:sz w:val="18"/>
                <w:szCs w:val="18"/>
              </w:rPr>
            </w:pPr>
            <w:r>
              <w:rPr>
                <w:rFonts w:ascii="Calibri" w:eastAsia="Arial" w:hAnsi="Calibri" w:cs="Calibri"/>
                <w:color w:val="FF0000"/>
                <w:sz w:val="18"/>
                <w:szCs w:val="18"/>
              </w:rPr>
              <w:t xml:space="preserve">Należy pamiętać o odpowiednim zaplanowaniu czasu realizacji zadania, tj. </w:t>
            </w:r>
          </w:p>
          <w:p w:rsidR="0019744C" w:rsidRDefault="00A11E41">
            <w:pPr>
              <w:jc w:val="both"/>
              <w:rPr>
                <w:sz w:val="18"/>
                <w:szCs w:val="18"/>
              </w:rPr>
            </w:pPr>
            <w:r>
              <w:rPr>
                <w:rFonts w:ascii="Calibri" w:eastAsia="Arial" w:hAnsi="Calibri" w:cs="Calibri"/>
                <w:color w:val="FF0000"/>
                <w:sz w:val="18"/>
                <w:szCs w:val="18"/>
              </w:rPr>
              <w:t xml:space="preserve">okresu przygotowania, </w:t>
            </w:r>
          </w:p>
          <w:p w:rsidR="0019744C" w:rsidRDefault="00A11E41">
            <w:pPr>
              <w:jc w:val="both"/>
              <w:rPr>
                <w:sz w:val="18"/>
                <w:szCs w:val="18"/>
              </w:rPr>
            </w:pPr>
            <w:r>
              <w:rPr>
                <w:rFonts w:ascii="Calibri" w:eastAsia="Arial" w:hAnsi="Calibri" w:cs="Calibri"/>
                <w:color w:val="FF0000"/>
                <w:sz w:val="18"/>
                <w:szCs w:val="18"/>
              </w:rPr>
              <w:t xml:space="preserve">realizacji, płatności itp. </w:t>
            </w:r>
          </w:p>
          <w:p w:rsidR="0019744C" w:rsidRDefault="0019744C">
            <w:pPr>
              <w:jc w:val="both"/>
              <w:rPr>
                <w:rFonts w:ascii="Calibri" w:eastAsia="Arial" w:hAnsi="Calibri" w:cs="Calibri"/>
                <w:color w:val="FF0000"/>
              </w:rPr>
            </w:pPr>
          </w:p>
          <w:p w:rsidR="0019744C" w:rsidRDefault="00A11E41">
            <w:pPr>
              <w:jc w:val="both"/>
              <w:rPr>
                <w:rFonts w:asciiTheme="minorHAnsi" w:eastAsia="Arial" w:hAnsiTheme="minorHAnsi" w:cs="Calibri"/>
                <w:color w:val="FF0000"/>
                <w:sz w:val="20"/>
                <w:szCs w:val="20"/>
              </w:rPr>
            </w:pPr>
            <w:r>
              <w:rPr>
                <w:rFonts w:ascii="Calibri" w:eastAsia="Arial" w:hAnsi="Calibri" w:cs="Calibri"/>
                <w:b/>
                <w:bCs/>
                <w:color w:val="FF0000"/>
                <w:sz w:val="18"/>
                <w:szCs w:val="18"/>
              </w:rPr>
              <w:t xml:space="preserve">UWAGA: </w:t>
            </w:r>
          </w:p>
          <w:p w:rsidR="0019744C" w:rsidRDefault="00A11E41">
            <w:pPr>
              <w:jc w:val="both"/>
              <w:rPr>
                <w:sz w:val="18"/>
                <w:szCs w:val="18"/>
              </w:rPr>
            </w:pPr>
            <w:r>
              <w:rPr>
                <w:rFonts w:ascii="Calibri" w:eastAsia="Arial" w:hAnsi="Calibri" w:cs="Calibri"/>
                <w:color w:val="FF0000"/>
                <w:sz w:val="18"/>
                <w:szCs w:val="18"/>
              </w:rPr>
              <w:t xml:space="preserve">Niedokonanie płatności faktur i rachunków w terminie, który wskazuje umowa skutkuje zwrotem </w:t>
            </w:r>
            <w:r>
              <w:rPr>
                <w:rFonts w:ascii="Calibri" w:eastAsia="Arial" w:hAnsi="Calibri" w:cs="Calibri"/>
                <w:color w:val="FF0000"/>
                <w:sz w:val="18"/>
                <w:szCs w:val="18"/>
              </w:rPr>
              <w:lastRenderedPageBreak/>
              <w:t xml:space="preserve">dotacji. </w:t>
            </w:r>
          </w:p>
        </w:tc>
        <w:tc>
          <w:tcPr>
            <w:tcW w:w="1245" w:type="dxa"/>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19744C" w:rsidRDefault="00A11E41">
            <w:pPr>
              <w:rPr>
                <w:rFonts w:asciiTheme="minorHAnsi" w:eastAsia="Arial" w:hAnsiTheme="minorHAnsi" w:cs="Calibri"/>
                <w:sz w:val="20"/>
                <w:szCs w:val="20"/>
              </w:rPr>
            </w:pPr>
            <w:r>
              <w:rPr>
                <w:rFonts w:asciiTheme="minorHAnsi" w:eastAsia="Arial" w:hAnsiTheme="minorHAnsi" w:cs="Calibri"/>
                <w:sz w:val="20"/>
                <w:szCs w:val="20"/>
              </w:rPr>
              <w:lastRenderedPageBreak/>
              <w:t xml:space="preserve">Data </w:t>
            </w:r>
          </w:p>
          <w:p w:rsidR="0019744C" w:rsidRDefault="00A11E41">
            <w:pPr>
              <w:rPr>
                <w:rFonts w:asciiTheme="minorHAnsi" w:eastAsia="Arial" w:hAnsiTheme="minorHAnsi" w:cs="Calibri"/>
                <w:sz w:val="20"/>
                <w:szCs w:val="20"/>
              </w:rPr>
            </w:pPr>
            <w:r>
              <w:rPr>
                <w:rFonts w:asciiTheme="minorHAnsi" w:eastAsia="Arial" w:hAnsiTheme="minorHAnsi" w:cs="Calibri"/>
                <w:sz w:val="20"/>
                <w:szCs w:val="20"/>
              </w:rPr>
              <w:t>zakończenia</w:t>
            </w:r>
          </w:p>
        </w:tc>
        <w:tc>
          <w:tcPr>
            <w:tcW w:w="169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Czas realizacji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zadania powinien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być realny, tzn.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obejmować okres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faktycznej jego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realizacji, bez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zbędnego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przedłużania jak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i jego skracania.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ZADANIE powinno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trwać nie dłużej niż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do dnia 25 grudnia </w:t>
            </w:r>
          </w:p>
          <w:p w:rsidR="0019744C" w:rsidRDefault="00A11E41">
            <w:pPr>
              <w:rPr>
                <w:rFonts w:asciiTheme="minorHAnsi" w:eastAsia="Arial" w:hAnsiTheme="minorHAnsi" w:cs="Calibri"/>
                <w:color w:val="FF0000"/>
                <w:sz w:val="20"/>
                <w:szCs w:val="20"/>
              </w:rPr>
            </w:pPr>
            <w:r>
              <w:rPr>
                <w:rFonts w:ascii="Calibri" w:eastAsia="Arial" w:hAnsi="Calibri" w:cs="Calibri"/>
                <w:color w:val="FF0000"/>
                <w:sz w:val="18"/>
                <w:szCs w:val="18"/>
              </w:rPr>
              <w:t xml:space="preserve">2018 roku. </w:t>
            </w:r>
          </w:p>
        </w:tc>
      </w:tr>
    </w:tbl>
    <w:p w:rsidR="0019744C" w:rsidRDefault="00A11E41">
      <w:pPr>
        <w:widowControl w:val="0"/>
        <w:ind w:left="284" w:hanging="284"/>
        <w:jc w:val="both"/>
      </w:pPr>
      <w:r>
        <w:rPr>
          <w:rFonts w:asciiTheme="minorHAnsi" w:hAnsiTheme="minorHAnsi" w:cs="Verdana"/>
          <w:b/>
          <w:bCs/>
          <w:color w:val="00000A"/>
          <w:sz w:val="22"/>
          <w:szCs w:val="22"/>
        </w:rPr>
        <w:lastRenderedPageBreak/>
        <w:t xml:space="preserve">II. Dane oferenta(-tów) </w:t>
      </w:r>
    </w:p>
    <w:p w:rsidR="0019744C" w:rsidRDefault="0019744C">
      <w:pPr>
        <w:widowControl w:val="0"/>
        <w:ind w:left="284" w:hanging="284"/>
        <w:jc w:val="both"/>
        <w:rPr>
          <w:rFonts w:asciiTheme="minorHAnsi" w:hAnsiTheme="minorHAnsi" w:cs="Verdana"/>
          <w:i/>
          <w:color w:val="00000A"/>
          <w:sz w:val="20"/>
          <w:szCs w:val="20"/>
        </w:rPr>
      </w:pPr>
    </w:p>
    <w:tbl>
      <w:tblPr>
        <w:tblW w:w="10774" w:type="dxa"/>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4394"/>
        <w:gridCol w:w="6380"/>
      </w:tblGrid>
      <w:tr w:rsidR="0019744C">
        <w:trPr>
          <w:trHeight w:val="54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ind w:left="317" w:hanging="283"/>
              <w:jc w:val="both"/>
              <w:rPr>
                <w:rFonts w:asciiTheme="minorHAnsi" w:eastAsia="Arial" w:hAnsiTheme="minorHAnsi" w:cs="Calibri"/>
                <w:b/>
                <w:sz w:val="20"/>
                <w:szCs w:val="20"/>
              </w:rPr>
            </w:pPr>
            <w:r>
              <w:rPr>
                <w:rFonts w:asciiTheme="minorHAnsi" w:eastAsia="Arial" w:hAnsiTheme="minorHAnsi" w:cs="Calibri"/>
                <w:b/>
                <w:sz w:val="20"/>
                <w:szCs w:val="20"/>
              </w:rPr>
              <w:t xml:space="preserve">1. Nazwa oferenta(-tów), numer w Krajowym Rejestrze Sądowym lub innej ewidencji, adres siedziby lub adres do korespondencji </w:t>
            </w:r>
          </w:p>
        </w:tc>
      </w:tr>
      <w:tr w:rsidR="0019744C">
        <w:trPr>
          <w:trHeight w:val="673"/>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19744C">
            <w:pPr>
              <w:rPr>
                <w:rFonts w:asciiTheme="minorHAnsi" w:eastAsia="Arial" w:hAnsiTheme="minorHAnsi" w:cs="Calibri"/>
                <w:sz w:val="20"/>
                <w:szCs w:val="20"/>
              </w:rPr>
            </w:pPr>
          </w:p>
          <w:p w:rsidR="0019744C" w:rsidRDefault="00A11E41">
            <w:pPr>
              <w:jc w:val="both"/>
            </w:pPr>
            <w:r>
              <w:rPr>
                <w:rFonts w:ascii="Calibri" w:eastAsia="Arial" w:hAnsi="Calibri" w:cs="Calibri"/>
                <w:color w:val="FF0000"/>
                <w:sz w:val="20"/>
                <w:szCs w:val="20"/>
              </w:rPr>
              <w:t>Jeżeli adres do korespondencji jest inny niż podany w KRS należy to wyraźnie zaznaczyć w tym miejscu. Należy pamiętać, że korespondencja listowna będzie kierowana na adres wskazany w tym miejscu oferty. Warto sprawdzić czy dane podane przez oferenta są zgo</w:t>
            </w:r>
            <w:r>
              <w:rPr>
                <w:rFonts w:ascii="Calibri" w:eastAsia="Arial" w:hAnsi="Calibri" w:cs="Calibri"/>
                <w:color w:val="FF0000"/>
                <w:sz w:val="20"/>
                <w:szCs w:val="20"/>
              </w:rPr>
              <w:t xml:space="preserve">dne z danymi w KRS. </w:t>
            </w:r>
          </w:p>
          <w:p w:rsidR="0019744C" w:rsidRDefault="0019744C">
            <w:pPr>
              <w:rPr>
                <w:color w:val="FF0000"/>
              </w:rPr>
            </w:pPr>
          </w:p>
        </w:tc>
      </w:tr>
      <w:tr w:rsidR="0019744C">
        <w:trPr>
          <w:trHeight w:val="993"/>
        </w:trPr>
        <w:tc>
          <w:tcPr>
            <w:tcW w:w="4394"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ind w:left="176" w:hanging="176"/>
              <w:rPr>
                <w:rFonts w:asciiTheme="minorHAnsi" w:eastAsia="Arial" w:hAnsiTheme="minorHAnsi" w:cs="Calibri"/>
                <w:i/>
                <w:sz w:val="18"/>
                <w:szCs w:val="18"/>
              </w:rPr>
            </w:pPr>
            <w:r>
              <w:rPr>
                <w:rFonts w:asciiTheme="minorHAnsi" w:eastAsia="Arial" w:hAnsiTheme="minorHAnsi" w:cs="Calibri"/>
                <w:b/>
                <w:sz w:val="20"/>
                <w:szCs w:val="20"/>
              </w:rPr>
              <w:t>2. Inne dodatkowe dane kontaktowe, w tym dane osób upoważnionych do składania wyjaśnień dotyczących oferty</w:t>
            </w:r>
            <w:r>
              <w:rPr>
                <w:rFonts w:asciiTheme="minorHAnsi" w:eastAsia="Arial" w:hAnsiTheme="minorHAnsi" w:cs="Calibr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19744C" w:rsidRDefault="0019744C">
            <w:pPr>
              <w:rPr>
                <w:rFonts w:asciiTheme="minorHAnsi" w:eastAsia="Arial" w:hAnsiTheme="minorHAnsi" w:cs="Calibri"/>
                <w:sz w:val="18"/>
                <w:szCs w:val="18"/>
              </w:rPr>
            </w:pPr>
          </w:p>
          <w:p w:rsidR="0019744C" w:rsidRDefault="00A11E41">
            <w:pPr>
              <w:jc w:val="both"/>
            </w:pPr>
            <w:r>
              <w:rPr>
                <w:rFonts w:ascii="Calibri" w:eastAsia="Arial" w:hAnsi="Calibri" w:cs="Calibri"/>
                <w:color w:val="FF0000"/>
                <w:sz w:val="18"/>
                <w:szCs w:val="18"/>
              </w:rPr>
              <w:t xml:space="preserve">Należy wskazać osoby, które będą miały pełną informację nt. składanej oferty i będą mogły telefonicznie lub mailowo udzielić informacji. </w:t>
            </w:r>
          </w:p>
          <w:p w:rsidR="0019744C" w:rsidRDefault="0019744C">
            <w:pPr>
              <w:jc w:val="both"/>
              <w:rPr>
                <w:rFonts w:asciiTheme="minorHAnsi" w:eastAsia="Arial" w:hAnsiTheme="minorHAnsi" w:cs="Calibri"/>
                <w:color w:val="FF0000"/>
                <w:sz w:val="18"/>
                <w:szCs w:val="18"/>
              </w:rPr>
            </w:pPr>
          </w:p>
          <w:p w:rsidR="0019744C" w:rsidRDefault="0019744C">
            <w:pPr>
              <w:rPr>
                <w:rFonts w:asciiTheme="minorHAnsi" w:eastAsia="Arial" w:hAnsiTheme="minorHAnsi" w:cs="Calibri"/>
                <w:sz w:val="18"/>
                <w:szCs w:val="18"/>
              </w:rPr>
            </w:pPr>
          </w:p>
          <w:p w:rsidR="0019744C" w:rsidRDefault="0019744C">
            <w:pPr>
              <w:rPr>
                <w:rFonts w:asciiTheme="minorHAnsi" w:eastAsia="Arial" w:hAnsiTheme="minorHAnsi" w:cs="Calibri"/>
                <w:sz w:val="18"/>
                <w:szCs w:val="18"/>
              </w:rPr>
            </w:pPr>
          </w:p>
          <w:p w:rsidR="0019744C" w:rsidRDefault="0019744C">
            <w:pPr>
              <w:rPr>
                <w:rFonts w:asciiTheme="minorHAnsi" w:eastAsia="Arial" w:hAnsiTheme="minorHAnsi" w:cs="Calibri"/>
                <w:sz w:val="18"/>
                <w:szCs w:val="18"/>
              </w:rPr>
            </w:pPr>
          </w:p>
        </w:tc>
      </w:tr>
      <w:tr w:rsidR="0019744C">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19744C" w:rsidRDefault="00A11E41">
            <w:pPr>
              <w:widowControl w:val="0"/>
              <w:ind w:left="176" w:hanging="176"/>
              <w:jc w:val="both"/>
              <w:rPr>
                <w:rFonts w:asciiTheme="minorHAnsi" w:hAnsiTheme="minorHAnsi" w:cs="Verdana"/>
                <w:color w:val="00000A"/>
                <w:sz w:val="20"/>
                <w:szCs w:val="20"/>
              </w:rPr>
            </w:pPr>
            <w:r>
              <w:rPr>
                <w:rFonts w:asciiTheme="minorHAnsi" w:hAnsiTheme="minorHAnsi" w:cs="Verdana"/>
                <w:b/>
                <w:color w:val="00000A"/>
                <w:sz w:val="20"/>
                <w:szCs w:val="20"/>
              </w:rPr>
              <w:t xml:space="preserve">3. </w:t>
            </w:r>
            <w:r>
              <w:rPr>
                <w:rFonts w:asciiTheme="minorHAnsi" w:eastAsia="Arial" w:hAnsiTheme="minorHAnsi" w:cs="Calibri"/>
                <w:b/>
                <w:sz w:val="20"/>
                <w:szCs w:val="20"/>
              </w:rPr>
              <w:t xml:space="preserve">Nazwa, adres i dane kontaktowe jednostki organizacyjnej bezpośrednio wykonującej zadanie publiczne, o którym mowa </w:t>
            </w:r>
            <w:r>
              <w:rPr>
                <w:rFonts w:asciiTheme="minorHAnsi" w:eastAsia="Arial" w:hAnsiTheme="minorHAnsi" w:cs="Calibri"/>
                <w:b/>
                <w:sz w:val="20"/>
                <w:szCs w:val="20"/>
              </w:rPr>
              <w:br/>
              <w:t xml:space="preserve"> w</w:t>
            </w:r>
            <w:r>
              <w:rPr>
                <w:rFonts w:asciiTheme="minorHAnsi" w:hAnsiTheme="minorHAnsi" w:cs="Verdana"/>
                <w:b/>
                <w:color w:val="00000A"/>
                <w:sz w:val="20"/>
                <w:szCs w:val="20"/>
              </w:rPr>
              <w:t xml:space="preserve"> ofercie</w:t>
            </w:r>
            <w:r>
              <w:rPr>
                <w:rFonts w:asciiTheme="minorHAnsi" w:hAnsiTheme="minorHAnsi" w:cs="Verdana"/>
                <w:color w:val="00000A"/>
                <w:sz w:val="20"/>
                <w:szCs w:val="20"/>
                <w:vertAlign w:val="superscript"/>
              </w:rPr>
              <w:t xml:space="preserve"> </w:t>
            </w:r>
            <w:r>
              <w:rPr>
                <w:rFonts w:asciiTheme="minorHAnsi" w:hAnsiTheme="minorHAnsi" w:cs="Verdana"/>
                <w:color w:val="00000A"/>
                <w:sz w:val="20"/>
                <w:szCs w:val="20"/>
              </w:rPr>
              <w:t>(</w:t>
            </w:r>
            <w:r>
              <w:rPr>
                <w:rFonts w:asciiTheme="minorHAnsi" w:eastAsia="Arial" w:hAnsiTheme="minorHAnsi" w:cs="Calibri"/>
                <w:sz w:val="18"/>
                <w:szCs w:val="18"/>
              </w:rPr>
              <w:t xml:space="preserve">należy wypełnić, jeżeli zadanie ma być realizowane przez oddział terenowy, placówkę lub inną jednostkę organizacyjną oferenta) </w:t>
            </w:r>
          </w:p>
        </w:tc>
      </w:tr>
      <w:tr w:rsidR="0019744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jc w:val="both"/>
            </w:pPr>
            <w:r>
              <w:rPr>
                <w:rFonts w:ascii="Calibri" w:eastAsia="Arial" w:hAnsi="Calibri" w:cs="Calibri"/>
                <w:color w:val="FF0000"/>
                <w:sz w:val="20"/>
                <w:szCs w:val="22"/>
              </w:rPr>
              <w:t>UWAGA: jeżeli ofertę składa oddział terenowy organizacji należy załączyć do oferty pełnomocnictwo zarządu głównego dla przedstawicieli oddziału terenowego do składania w imieniu tej organizacji oświadczeń woli w zakresie nabywania praw i zaciągania zobowią</w:t>
            </w:r>
            <w:r>
              <w:rPr>
                <w:rFonts w:ascii="Calibri" w:eastAsia="Arial" w:hAnsi="Calibri" w:cs="Calibri"/>
                <w:color w:val="FF0000"/>
                <w:sz w:val="20"/>
                <w:szCs w:val="22"/>
              </w:rPr>
              <w:t xml:space="preserve">zań finansowych oraz dysponowania środkami przeznaczonymi na realizację zadania, o którego dofinansowanie oddział się stara. </w:t>
            </w:r>
          </w:p>
          <w:p w:rsidR="0019744C" w:rsidRDefault="0019744C">
            <w:pPr>
              <w:spacing w:line="360" w:lineRule="auto"/>
              <w:jc w:val="both"/>
              <w:rPr>
                <w:rFonts w:asciiTheme="minorHAnsi" w:eastAsia="Arial" w:hAnsiTheme="minorHAnsi" w:cs="Calibri"/>
                <w:sz w:val="20"/>
                <w:szCs w:val="22"/>
              </w:rPr>
            </w:pPr>
          </w:p>
        </w:tc>
      </w:tr>
      <w:tr w:rsidR="0019744C">
        <w:trPr>
          <w:trHeight w:val="365"/>
        </w:trPr>
        <w:tc>
          <w:tcPr>
            <w:tcW w:w="10773"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8" w:type="dxa"/>
            </w:tcMar>
            <w:vAlign w:val="center"/>
          </w:tcPr>
          <w:p w:rsidR="0019744C" w:rsidRDefault="00A11E41">
            <w:pPr>
              <w:widowControl w:val="0"/>
              <w:tabs>
                <w:tab w:val="left" w:pos="710"/>
              </w:tabs>
              <w:rPr>
                <w:rFonts w:asciiTheme="minorHAnsi" w:hAnsiTheme="minorHAnsi" w:cs="Verdana"/>
                <w:b/>
                <w:color w:val="00000A"/>
                <w:sz w:val="20"/>
                <w:szCs w:val="20"/>
              </w:rPr>
            </w:pPr>
            <w:r>
              <w:rPr>
                <w:rFonts w:asciiTheme="minorHAnsi" w:hAnsiTheme="minorHAnsi" w:cs="Verdana"/>
                <w:b/>
                <w:color w:val="00000A"/>
                <w:sz w:val="20"/>
                <w:szCs w:val="20"/>
              </w:rPr>
              <w:t>4. Przedmiot działalności pożytku publicznego:</w:t>
            </w:r>
          </w:p>
        </w:tc>
      </w:tr>
      <w:tr w:rsidR="0019744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pStyle w:val="Akapitzlist"/>
              <w:numPr>
                <w:ilvl w:val="0"/>
                <w:numId w:val="1"/>
              </w:numPr>
              <w:spacing w:line="360" w:lineRule="auto"/>
              <w:jc w:val="both"/>
              <w:rPr>
                <w:rFonts w:asciiTheme="minorHAnsi" w:eastAsia="Arial" w:hAnsiTheme="minorHAnsi" w:cs="Calibri"/>
                <w:sz w:val="20"/>
                <w:szCs w:val="20"/>
              </w:rPr>
            </w:pPr>
            <w:r>
              <w:rPr>
                <w:rFonts w:asciiTheme="minorHAnsi" w:eastAsia="Arial" w:hAnsiTheme="minorHAnsi" w:cs="Calibri"/>
                <w:sz w:val="20"/>
                <w:szCs w:val="20"/>
              </w:rPr>
              <w:t>działalność nieodpłatna pożytku publicznego:</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 xml:space="preserve">Należy wpisać zakres prowadzonej działalności nieodpłatnej – zgodnie ze statutem lub innym dokumentem regulującym tę sferę. </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 xml:space="preserve">Prosimy również podać podstawę prawną działalności nieodpłatnej - tj. nazwę dokumentu gdzie działalność ta jest wymieniona </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i odpow</w:t>
            </w:r>
            <w:r>
              <w:rPr>
                <w:rFonts w:ascii="Calibri" w:eastAsia="Arial" w:hAnsi="Calibri" w:cs="Calibri"/>
                <w:color w:val="FF0000"/>
                <w:sz w:val="20"/>
                <w:szCs w:val="22"/>
              </w:rPr>
              <w:t xml:space="preserve">iednie paragrafy (najczęściej będzie to statut). </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 xml:space="preserve">Należy pamiętać, że organizacja może realizować zadanie, o którego dofinansowanie się stara, jedynie wówczas, gdy wpisuje się </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 xml:space="preserve">ono w jej działalność statutową. Podlega to ocenie formalnej oferty i będzie sprawdzane na podstawie informacji zawartych </w:t>
            </w:r>
          </w:p>
          <w:p w:rsidR="0019744C" w:rsidRDefault="00A11E41">
            <w:pPr>
              <w:jc w:val="both"/>
              <w:rPr>
                <w:rFonts w:asciiTheme="minorHAnsi" w:eastAsia="Arial" w:hAnsiTheme="minorHAnsi" w:cs="Calibri"/>
                <w:sz w:val="20"/>
                <w:szCs w:val="22"/>
              </w:rPr>
            </w:pPr>
            <w:r>
              <w:rPr>
                <w:rFonts w:ascii="Calibri" w:eastAsia="Arial" w:hAnsi="Calibri" w:cs="Calibri"/>
                <w:color w:val="FF0000"/>
                <w:sz w:val="20"/>
                <w:szCs w:val="22"/>
              </w:rPr>
              <w:t xml:space="preserve">w tej części oferty. </w:t>
            </w:r>
          </w:p>
        </w:tc>
      </w:tr>
      <w:tr w:rsidR="0019744C">
        <w:tc>
          <w:tcPr>
            <w:tcW w:w="10773"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19744C" w:rsidRDefault="00A11E41">
            <w:pPr>
              <w:pStyle w:val="Akapitzlist"/>
              <w:numPr>
                <w:ilvl w:val="0"/>
                <w:numId w:val="1"/>
              </w:numPr>
              <w:spacing w:line="360" w:lineRule="auto"/>
              <w:jc w:val="both"/>
            </w:pPr>
            <w:r>
              <w:rPr>
                <w:rFonts w:asciiTheme="minorHAnsi" w:eastAsia="Arial" w:hAnsiTheme="minorHAnsi" w:cs="Calibri"/>
                <w:sz w:val="20"/>
                <w:szCs w:val="20"/>
              </w:rPr>
              <w:t>działalność odpłatna pożytku publicznego:</w:t>
            </w:r>
          </w:p>
          <w:p w:rsidR="0019744C" w:rsidRDefault="00A11E41">
            <w:pPr>
              <w:jc w:val="both"/>
            </w:pPr>
            <w:r>
              <w:rPr>
                <w:rFonts w:ascii="Calibri" w:eastAsia="Arial" w:hAnsi="Calibri" w:cs="Calibri"/>
                <w:color w:val="FF0000"/>
                <w:sz w:val="20"/>
                <w:szCs w:val="22"/>
              </w:rPr>
              <w:t>Należy wpisać zakres prowadzonej działalności odpłatnej – zgodnie ze statutem lub innym dokumentem wewnętrznym organizacji. Prosimy również podać podstawę prawną działalności odpłatnej - tj. nazwę dokumentu gdzie działalność ta jest wymieniona i odpowiedni</w:t>
            </w:r>
            <w:r>
              <w:rPr>
                <w:rFonts w:ascii="Calibri" w:eastAsia="Arial" w:hAnsi="Calibri" w:cs="Calibri"/>
                <w:color w:val="FF0000"/>
                <w:sz w:val="20"/>
                <w:szCs w:val="22"/>
              </w:rPr>
              <w:t xml:space="preserve">e paragrafy. </w:t>
            </w:r>
          </w:p>
          <w:p w:rsidR="0019744C" w:rsidRDefault="00A11E41">
            <w:pPr>
              <w:jc w:val="both"/>
              <w:rPr>
                <w:rFonts w:asciiTheme="minorHAnsi" w:eastAsia="Arial" w:hAnsiTheme="minorHAnsi" w:cs="Calibri"/>
                <w:color w:val="FF0000"/>
                <w:sz w:val="20"/>
                <w:szCs w:val="22"/>
              </w:rPr>
            </w:pPr>
            <w:r>
              <w:rPr>
                <w:rFonts w:ascii="Calibri" w:eastAsia="Arial" w:hAnsi="Calibri" w:cs="Calibri"/>
                <w:color w:val="FF0000"/>
                <w:sz w:val="20"/>
                <w:szCs w:val="22"/>
              </w:rPr>
              <w:t xml:space="preserve">Jeżeli organizacja nie prowadzi działalności odpłatnej pożytku publicznego należy wpisać: </w:t>
            </w:r>
            <w:r>
              <w:rPr>
                <w:rFonts w:ascii="Calibri" w:eastAsia="Arial" w:hAnsi="Calibri" w:cs="Calibri"/>
                <w:b/>
                <w:bCs/>
                <w:color w:val="FF0000"/>
                <w:sz w:val="20"/>
                <w:szCs w:val="22"/>
              </w:rPr>
              <w:t xml:space="preserve">„nie dotyczy” </w:t>
            </w:r>
          </w:p>
          <w:p w:rsidR="0019744C" w:rsidRDefault="00A11E41">
            <w:pPr>
              <w:jc w:val="both"/>
            </w:pPr>
            <w:r>
              <w:rPr>
                <w:rFonts w:ascii="Calibri" w:eastAsia="Arial" w:hAnsi="Calibri" w:cs="Calibri"/>
                <w:color w:val="FF0000"/>
                <w:sz w:val="20"/>
                <w:szCs w:val="22"/>
              </w:rPr>
              <w:t xml:space="preserve">Pobieranie świadczeń pieniężnych może się odbywać wyłącznie w ramach prowadzonej odpłatnej działalności pożytku publicznego. W przypadku </w:t>
            </w:r>
            <w:r>
              <w:rPr>
                <w:rFonts w:ascii="Calibri" w:eastAsia="Arial" w:hAnsi="Calibri" w:cs="Calibri"/>
                <w:color w:val="FF0000"/>
                <w:sz w:val="20"/>
                <w:szCs w:val="22"/>
              </w:rPr>
              <w:t>gdy oferent zadeklaruje pobieranie opłat, choć nie prowadzi odpłatnej działalności pożytku publicznego oferta zostanie odrzucona ze względów formalnych. Odpłatna działalność pożytku publicznego nie może być tożsama z działalnością gospodarczą jaką prowadzi</w:t>
            </w:r>
            <w:r>
              <w:rPr>
                <w:rFonts w:ascii="Calibri" w:eastAsia="Arial" w:hAnsi="Calibri" w:cs="Calibri"/>
                <w:color w:val="FF0000"/>
                <w:sz w:val="20"/>
                <w:szCs w:val="22"/>
              </w:rPr>
              <w:t xml:space="preserve"> organizacja. </w:t>
            </w:r>
          </w:p>
          <w:p w:rsidR="0019744C" w:rsidRDefault="0019744C">
            <w:pPr>
              <w:spacing w:line="360" w:lineRule="auto"/>
              <w:jc w:val="both"/>
              <w:rPr>
                <w:rFonts w:asciiTheme="minorHAnsi" w:eastAsia="Arial" w:hAnsiTheme="minorHAnsi" w:cs="Calibri"/>
                <w:sz w:val="20"/>
                <w:szCs w:val="22"/>
              </w:rPr>
            </w:pPr>
          </w:p>
        </w:tc>
      </w:tr>
    </w:tbl>
    <w:p w:rsidR="0019744C" w:rsidRDefault="0019744C">
      <w:pPr>
        <w:widowControl w:val="0"/>
        <w:ind w:left="284" w:hanging="284"/>
        <w:jc w:val="both"/>
        <w:rPr>
          <w:rFonts w:asciiTheme="minorHAnsi" w:hAnsiTheme="minorHAnsi" w:cs="Verdana"/>
          <w:b/>
          <w:bCs/>
          <w:color w:val="00000A"/>
          <w:sz w:val="22"/>
          <w:szCs w:val="22"/>
        </w:rPr>
      </w:pPr>
    </w:p>
    <w:p w:rsidR="0019744C" w:rsidRDefault="0019744C">
      <w:pPr>
        <w:widowControl w:val="0"/>
        <w:ind w:left="284" w:hanging="284"/>
        <w:jc w:val="both"/>
        <w:rPr>
          <w:rFonts w:asciiTheme="minorHAnsi" w:hAnsiTheme="minorHAnsi" w:cs="Verdana"/>
          <w:b/>
          <w:bCs/>
          <w:color w:val="00000A"/>
          <w:sz w:val="22"/>
          <w:szCs w:val="22"/>
        </w:rPr>
      </w:pPr>
    </w:p>
    <w:p w:rsidR="0019744C" w:rsidRDefault="0019744C">
      <w:pPr>
        <w:widowControl w:val="0"/>
        <w:ind w:left="284" w:hanging="284"/>
        <w:jc w:val="both"/>
        <w:rPr>
          <w:rFonts w:asciiTheme="minorHAnsi" w:hAnsiTheme="minorHAnsi" w:cs="Verdana"/>
          <w:b/>
          <w:bCs/>
          <w:color w:val="00000A"/>
          <w:sz w:val="22"/>
          <w:szCs w:val="22"/>
        </w:rPr>
      </w:pPr>
    </w:p>
    <w:p w:rsidR="0019744C" w:rsidRDefault="0019744C">
      <w:pPr>
        <w:widowControl w:val="0"/>
        <w:ind w:left="284" w:hanging="284"/>
        <w:jc w:val="both"/>
        <w:rPr>
          <w:rFonts w:asciiTheme="minorHAnsi" w:hAnsiTheme="minorHAnsi" w:cs="Verdana"/>
          <w:b/>
          <w:bCs/>
          <w:color w:val="00000A"/>
          <w:sz w:val="22"/>
          <w:szCs w:val="22"/>
        </w:rPr>
      </w:pPr>
    </w:p>
    <w:p w:rsidR="0019744C" w:rsidRDefault="0019744C">
      <w:pPr>
        <w:widowControl w:val="0"/>
        <w:ind w:left="284" w:hanging="284"/>
        <w:jc w:val="both"/>
        <w:rPr>
          <w:rFonts w:asciiTheme="minorHAnsi" w:hAnsiTheme="minorHAnsi" w:cs="Verdana"/>
          <w:b/>
          <w:bCs/>
          <w:color w:val="00000A"/>
          <w:sz w:val="22"/>
          <w:szCs w:val="22"/>
        </w:rPr>
      </w:pPr>
    </w:p>
    <w:p w:rsidR="0019744C" w:rsidRDefault="00A11E41">
      <w:pPr>
        <w:widowControl w:val="0"/>
        <w:ind w:left="284" w:hanging="284"/>
        <w:jc w:val="both"/>
        <w:rPr>
          <w:rFonts w:asciiTheme="minorHAnsi" w:hAnsiTheme="minorHAnsi" w:cs="Verdana"/>
          <w:b/>
          <w:bCs/>
          <w:color w:val="00000A"/>
          <w:sz w:val="22"/>
          <w:szCs w:val="22"/>
          <w:vertAlign w:val="superscript"/>
        </w:rPr>
      </w:pPr>
      <w:r>
        <w:rPr>
          <w:rFonts w:asciiTheme="minorHAnsi" w:hAnsiTheme="minorHAnsi" w:cs="Verdana"/>
          <w:b/>
          <w:bCs/>
          <w:color w:val="00000A"/>
          <w:sz w:val="22"/>
          <w:szCs w:val="22"/>
        </w:rPr>
        <w:t xml:space="preserve">III. Informacja o sposobie reprezentacji oferenta(-tów) wobec organu administracji publicznej, </w:t>
      </w:r>
      <w:r>
        <w:rPr>
          <w:rFonts w:asciiTheme="minorHAnsi" w:hAnsiTheme="minorHAnsi" w:cs="Verdana"/>
          <w:b/>
          <w:bCs/>
          <w:color w:val="00000A"/>
          <w:sz w:val="22"/>
          <w:szCs w:val="22"/>
        </w:rPr>
        <w:br/>
        <w:t>w tym imiona i nazwiska osób upoważnionych do reprezentowania</w:t>
      </w:r>
      <w:r>
        <w:rPr>
          <w:rFonts w:asciiTheme="minorHAnsi" w:hAnsiTheme="minorHAnsi"/>
        </w:rPr>
        <w:t xml:space="preserve"> </w:t>
      </w:r>
      <w:r>
        <w:rPr>
          <w:rFonts w:asciiTheme="minorHAnsi" w:hAnsiTheme="minorHAnsi" w:cs="Verdana"/>
          <w:b/>
          <w:bCs/>
          <w:color w:val="00000A"/>
          <w:sz w:val="22"/>
          <w:szCs w:val="22"/>
        </w:rPr>
        <w:t xml:space="preserve">oferenta(-tów) wobec organu administracji publicznej, wraz z przytoczeniem </w:t>
      </w:r>
      <w:r>
        <w:rPr>
          <w:rFonts w:asciiTheme="minorHAnsi" w:hAnsiTheme="minorHAnsi" w:cs="Verdana"/>
          <w:b/>
          <w:bCs/>
          <w:color w:val="00000A"/>
          <w:sz w:val="22"/>
          <w:szCs w:val="22"/>
        </w:rPr>
        <w:t>podstawy prawnej</w:t>
      </w:r>
      <w:r>
        <w:rPr>
          <w:rStyle w:val="Zakotwiczenieprzypisudolnego"/>
          <w:rFonts w:asciiTheme="minorHAnsi" w:hAnsiTheme="minorHAnsi" w:cs="Verdana"/>
          <w:b/>
          <w:bCs/>
          <w:color w:val="00000A"/>
          <w:sz w:val="22"/>
          <w:szCs w:val="22"/>
        </w:rPr>
        <w:footnoteReference w:id="3"/>
      </w:r>
      <w:r>
        <w:rPr>
          <w:rFonts w:asciiTheme="minorHAnsi" w:hAnsiTheme="minorHAnsi" w:cs="Verdana"/>
          <w:bCs/>
          <w:color w:val="00000A"/>
          <w:sz w:val="22"/>
          <w:szCs w:val="22"/>
          <w:vertAlign w:val="superscript"/>
        </w:rPr>
        <w:t>)</w:t>
      </w:r>
    </w:p>
    <w:p w:rsidR="0019744C" w:rsidRDefault="0019744C">
      <w:pPr>
        <w:widowControl w:val="0"/>
        <w:ind w:left="284" w:hanging="284"/>
        <w:jc w:val="both"/>
        <w:rPr>
          <w:rFonts w:asciiTheme="minorHAnsi" w:hAnsiTheme="minorHAnsi" w:cs="Verdana"/>
          <w:b/>
          <w:bCs/>
          <w:color w:val="00000A"/>
          <w:sz w:val="22"/>
          <w:szCs w:val="22"/>
        </w:rPr>
      </w:pPr>
    </w:p>
    <w:tbl>
      <w:tblPr>
        <w:tblW w:w="10033" w:type="dxa"/>
        <w:tblInd w:w="-910"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033"/>
      </w:tblGrid>
      <w:tr w:rsidR="0019744C">
        <w:trPr>
          <w:trHeight w:val="681"/>
        </w:trPr>
        <w:tc>
          <w:tcPr>
            <w:tcW w:w="10033"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rPr>
                <w:rFonts w:asciiTheme="minorHAnsi" w:hAnsiTheme="minorHAnsi" w:cs="Calibri"/>
                <w:sz w:val="20"/>
                <w:szCs w:val="20"/>
              </w:rPr>
            </w:pPr>
            <w:r>
              <w:rPr>
                <w:rFonts w:ascii="Calibri" w:hAnsi="Calibri" w:cs="Calibri"/>
                <w:color w:val="FF0000"/>
                <w:sz w:val="20"/>
                <w:szCs w:val="20"/>
              </w:rPr>
              <w:lastRenderedPageBreak/>
              <w:t xml:space="preserve">W przypadku składania oferty wspólnej wpisuje się informacje dot. wszystkich oferentów. Należy pamiętać, że osoby wskazane w tym miejscu muszą być uprawnione do podpisania ewentualnej umowy. </w:t>
            </w:r>
          </w:p>
        </w:tc>
      </w:tr>
    </w:tbl>
    <w:p w:rsidR="0019744C" w:rsidRDefault="0019744C">
      <w:pPr>
        <w:widowControl w:val="0"/>
        <w:jc w:val="both"/>
        <w:rPr>
          <w:rFonts w:asciiTheme="minorHAnsi" w:hAnsiTheme="minorHAnsi" w:cs="Verdana"/>
          <w:b/>
          <w:bCs/>
          <w:color w:val="00000A"/>
          <w:sz w:val="22"/>
          <w:szCs w:val="22"/>
        </w:rPr>
      </w:pPr>
    </w:p>
    <w:p w:rsidR="0019744C" w:rsidRDefault="0019744C">
      <w:pPr>
        <w:widowControl w:val="0"/>
        <w:ind w:left="284" w:hanging="284"/>
        <w:jc w:val="both"/>
        <w:rPr>
          <w:rFonts w:asciiTheme="minorHAnsi" w:hAnsiTheme="minorHAnsi" w:cs="Verdana"/>
          <w:b/>
          <w:bCs/>
          <w:color w:val="00000A"/>
          <w:sz w:val="22"/>
          <w:szCs w:val="22"/>
        </w:rPr>
      </w:pPr>
    </w:p>
    <w:p w:rsidR="0019744C" w:rsidRDefault="00A11E41">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IV.</w:t>
      </w:r>
      <w:r>
        <w:rPr>
          <w:rFonts w:asciiTheme="minorHAnsi" w:hAnsiTheme="minorHAnsi" w:cs="Verdana"/>
          <w:b/>
          <w:bCs/>
          <w:color w:val="00000A"/>
          <w:sz w:val="22"/>
          <w:szCs w:val="22"/>
        </w:rPr>
        <w:tab/>
        <w:t xml:space="preserve">Szczegółowy zakres rzeczowy oraz </w:t>
      </w:r>
      <w:r>
        <w:rPr>
          <w:rFonts w:asciiTheme="minorHAnsi" w:hAnsiTheme="minorHAnsi" w:cs="Verdana"/>
          <w:b/>
          <w:bCs/>
          <w:color w:val="00000A"/>
          <w:sz w:val="22"/>
          <w:szCs w:val="22"/>
        </w:rPr>
        <w:t>kalkulacja przewidywanych kosztów zadania publicznego</w:t>
      </w:r>
    </w:p>
    <w:p w:rsidR="0019744C" w:rsidRDefault="0019744C">
      <w:pPr>
        <w:widowControl w:val="0"/>
        <w:ind w:left="567" w:hanging="244"/>
        <w:jc w:val="both"/>
        <w:rPr>
          <w:rFonts w:asciiTheme="minorHAnsi" w:hAnsiTheme="minorHAnsi" w:cs="Verdana"/>
          <w:b/>
          <w:bCs/>
          <w:color w:val="00000A"/>
          <w:sz w:val="16"/>
          <w:szCs w:val="16"/>
        </w:rPr>
      </w:pPr>
    </w:p>
    <w:tbl>
      <w:tblPr>
        <w:tblW w:w="10095"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095"/>
      </w:tblGrid>
      <w:tr w:rsidR="0019744C">
        <w:trPr>
          <w:trHeight w:val="316"/>
        </w:trPr>
        <w:tc>
          <w:tcPr>
            <w:tcW w:w="1009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19744C" w:rsidRDefault="00A11E41">
            <w:pPr>
              <w:widowControl w:val="0"/>
              <w:ind w:left="176" w:hanging="34"/>
              <w:rPr>
                <w:rFonts w:asciiTheme="minorHAnsi" w:eastAsia="Arial" w:hAnsiTheme="minorHAnsi" w:cs="Calibri"/>
                <w:b/>
                <w:bCs/>
                <w:sz w:val="20"/>
                <w:szCs w:val="20"/>
              </w:rPr>
            </w:pPr>
            <w:r>
              <w:rPr>
                <w:rFonts w:asciiTheme="minorHAnsi" w:eastAsia="Arial" w:hAnsiTheme="minorHAnsi" w:cs="Calibri"/>
                <w:b/>
                <w:bCs/>
                <w:sz w:val="20"/>
                <w:szCs w:val="20"/>
              </w:rPr>
              <w:t xml:space="preserve">1. Streszczenie zadania publicznego wraz ze wskazaniem miejsca jego realizacji </w:t>
            </w:r>
            <w:r>
              <w:rPr>
                <w:rFonts w:asciiTheme="minorHAnsi" w:eastAsia="Arial" w:hAnsiTheme="minorHAnsi" w:cs="Calibri"/>
                <w:b/>
                <w:bCs/>
                <w:sz w:val="22"/>
                <w:szCs w:val="22"/>
              </w:rPr>
              <w:t xml:space="preserve"> </w:t>
            </w:r>
            <w:r>
              <w:rPr>
                <w:rFonts w:asciiTheme="minorHAnsi" w:eastAsia="Arial" w:hAnsiTheme="minorHAnsi" w:cs="Calibri"/>
                <w:b/>
                <w:bCs/>
                <w:sz w:val="20"/>
                <w:szCs w:val="20"/>
              </w:rPr>
              <w:t xml:space="preserve">                                                                      </w:t>
            </w:r>
          </w:p>
        </w:tc>
      </w:tr>
      <w:tr w:rsidR="0019744C">
        <w:trPr>
          <w:trHeight w:val="681"/>
        </w:trPr>
        <w:tc>
          <w:tcPr>
            <w:tcW w:w="1009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pPr>
            <w:r>
              <w:rPr>
                <w:rFonts w:ascii="Calibri" w:hAnsi="Calibri" w:cs="Calibri"/>
                <w:color w:val="FF0000"/>
                <w:sz w:val="20"/>
                <w:szCs w:val="20"/>
              </w:rPr>
              <w:t xml:space="preserve"> </w:t>
            </w:r>
            <w:r>
              <w:rPr>
                <w:rFonts w:ascii="Calibri" w:hAnsi="Calibri" w:cs="Calibri"/>
                <w:color w:val="FF0000"/>
                <w:sz w:val="20"/>
                <w:szCs w:val="20"/>
              </w:rPr>
              <w:t xml:space="preserve">Streszczenie powinno być krótkie i zawierać najważniejsze informacje dot. zadania. Szczegóły znaleźć się powinny w dalszej części oferty.  </w:t>
            </w:r>
          </w:p>
        </w:tc>
      </w:tr>
    </w:tbl>
    <w:p w:rsidR="0019744C" w:rsidRDefault="0019744C">
      <w:pPr>
        <w:widowControl w:val="0"/>
        <w:jc w:val="both"/>
        <w:rPr>
          <w:rFonts w:asciiTheme="minorHAnsi" w:hAnsiTheme="minorHAnsi" w:cs="Verdana"/>
          <w:color w:val="00000A"/>
          <w:sz w:val="16"/>
          <w:szCs w:val="16"/>
        </w:rPr>
      </w:pPr>
    </w:p>
    <w:p w:rsidR="0019744C" w:rsidRDefault="0019744C">
      <w:pPr>
        <w:widowControl w:val="0"/>
        <w:jc w:val="both"/>
        <w:rPr>
          <w:rFonts w:asciiTheme="minorHAnsi" w:hAnsiTheme="minorHAnsi" w:cs="Verdana"/>
          <w:color w:val="00000A"/>
          <w:sz w:val="16"/>
          <w:szCs w:val="16"/>
        </w:rPr>
      </w:pPr>
    </w:p>
    <w:tbl>
      <w:tblPr>
        <w:tblW w:w="10095"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095"/>
      </w:tblGrid>
      <w:tr w:rsidR="0019744C">
        <w:trPr>
          <w:trHeight w:val="374"/>
        </w:trPr>
        <w:tc>
          <w:tcPr>
            <w:tcW w:w="1009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19744C" w:rsidRDefault="00A11E41">
            <w:pPr>
              <w:widowControl w:val="0"/>
              <w:ind w:left="176" w:hanging="34"/>
              <w:rPr>
                <w:rFonts w:asciiTheme="minorHAnsi" w:eastAsia="Arial" w:hAnsiTheme="minorHAnsi" w:cs="Calibri"/>
                <w:b/>
                <w:bCs/>
                <w:sz w:val="20"/>
                <w:szCs w:val="20"/>
              </w:rPr>
            </w:pPr>
            <w:r>
              <w:rPr>
                <w:rFonts w:asciiTheme="minorHAnsi" w:eastAsia="Arial" w:hAnsiTheme="minorHAnsi" w:cs="Calibri"/>
                <w:b/>
                <w:bCs/>
                <w:sz w:val="20"/>
                <w:szCs w:val="20"/>
              </w:rPr>
              <w:t xml:space="preserve">2. Opis potrzeb wskazujących na celowość wykonania zadania publicznego wraz z liczbą oraz opisem odbiorców tego </w:t>
            </w:r>
            <w:r>
              <w:rPr>
                <w:rFonts w:asciiTheme="minorHAnsi" w:eastAsia="Arial" w:hAnsiTheme="minorHAnsi" w:cs="Calibri"/>
                <w:b/>
                <w:bCs/>
                <w:sz w:val="20"/>
                <w:szCs w:val="20"/>
              </w:rPr>
              <w:t>zadania</w:t>
            </w:r>
          </w:p>
        </w:tc>
      </w:tr>
      <w:tr w:rsidR="0019744C">
        <w:trPr>
          <w:trHeight w:val="999"/>
        </w:trPr>
        <w:tc>
          <w:tcPr>
            <w:tcW w:w="1009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rPr>
                <w:rFonts w:asciiTheme="minorHAnsi" w:hAnsiTheme="minorHAnsi" w:cs="Calibri"/>
                <w:sz w:val="20"/>
                <w:szCs w:val="20"/>
              </w:rPr>
            </w:pPr>
            <w:r>
              <w:rPr>
                <w:rFonts w:ascii="Calibri" w:hAnsi="Calibri" w:cs="Calibri"/>
                <w:color w:val="FF0000"/>
                <w:sz w:val="20"/>
                <w:szCs w:val="20"/>
              </w:rPr>
              <w:t>Ważne jest aby wskazać czy przeprowadzona była diagnoza (np. za pomocą ankiety wśród potencjalnych uczestników), opisać wyniki badania. Opis potrzeb powinien odnosić się do grupy odbiorców (wraz z podaniem ich liczby), do której zadanie jest adres</w:t>
            </w:r>
            <w:r>
              <w:rPr>
                <w:rFonts w:ascii="Calibri" w:hAnsi="Calibri" w:cs="Calibri"/>
                <w:color w:val="FF0000"/>
                <w:sz w:val="20"/>
                <w:szCs w:val="20"/>
              </w:rPr>
              <w:t>owane a nie do nieokreślonej grupy, czy ogólnych statystyk (te mogą być wskazane we wstępie do opisu potrzeb, jako informacje dodatkowe). Należy zwrócić uwagę aby powoływać się na aktualne dane. Można powołać się również na dokumenty programowe/strategiczn</w:t>
            </w:r>
            <w:r>
              <w:rPr>
                <w:rFonts w:ascii="Calibri" w:hAnsi="Calibri" w:cs="Calibri"/>
                <w:color w:val="FF0000"/>
                <w:sz w:val="20"/>
                <w:szCs w:val="20"/>
              </w:rPr>
              <w:t xml:space="preserve">e. </w:t>
            </w:r>
          </w:p>
          <w:p w:rsidR="0019744C" w:rsidRDefault="0019744C">
            <w:pPr>
              <w:jc w:val="both"/>
              <w:rPr>
                <w:rFonts w:asciiTheme="minorHAnsi" w:hAnsiTheme="minorHAnsi" w:cs="Calibri"/>
                <w:color w:val="FF0000"/>
                <w:sz w:val="20"/>
                <w:szCs w:val="20"/>
              </w:rPr>
            </w:pPr>
          </w:p>
          <w:p w:rsidR="0019744C" w:rsidRDefault="00A11E41">
            <w:pPr>
              <w:jc w:val="both"/>
            </w:pPr>
            <w:r>
              <w:rPr>
                <w:rFonts w:ascii="Calibri" w:hAnsi="Calibri" w:cs="Calibri"/>
                <w:color w:val="FF0000"/>
                <w:sz w:val="20"/>
                <w:szCs w:val="20"/>
              </w:rPr>
              <w:t>Opis oceniany w kryteriach oceny oferty na 5 PKT. (Tabela -Kryteria merytoryczne – ust. 2 pkt 1 )</w:t>
            </w:r>
          </w:p>
        </w:tc>
      </w:tr>
    </w:tbl>
    <w:p w:rsidR="0019744C" w:rsidRDefault="0019744C">
      <w:pPr>
        <w:widowControl w:val="0"/>
        <w:jc w:val="both"/>
        <w:rPr>
          <w:rFonts w:asciiTheme="minorHAnsi" w:hAnsiTheme="minorHAnsi" w:cs="Verdana"/>
          <w:b/>
          <w:bCs/>
          <w:color w:val="00000A"/>
          <w:sz w:val="16"/>
          <w:szCs w:val="16"/>
        </w:rPr>
      </w:pPr>
    </w:p>
    <w:tbl>
      <w:tblPr>
        <w:tblW w:w="10095"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095"/>
      </w:tblGrid>
      <w:tr w:rsidR="0019744C">
        <w:trPr>
          <w:trHeight w:val="561"/>
        </w:trPr>
        <w:tc>
          <w:tcPr>
            <w:tcW w:w="1009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widowControl w:val="0"/>
              <w:ind w:left="425" w:hanging="283"/>
              <w:jc w:val="both"/>
              <w:rPr>
                <w:rFonts w:asciiTheme="minorHAnsi" w:eastAsia="Arial" w:hAnsiTheme="minorHAnsi" w:cs="Calibri"/>
                <w:b/>
                <w:bCs/>
                <w:sz w:val="20"/>
                <w:szCs w:val="20"/>
                <w:vertAlign w:val="superscript"/>
              </w:rPr>
            </w:pPr>
            <w:r>
              <w:rPr>
                <w:rFonts w:asciiTheme="minorHAnsi" w:hAnsiTheme="minorHAnsi" w:cs="Verdana"/>
                <w:b/>
                <w:color w:val="00000A"/>
                <w:sz w:val="20"/>
                <w:szCs w:val="20"/>
              </w:rPr>
              <w:t xml:space="preserve">3. Uzasadnienie potrzeby dofinansowania z dotacji inwestycji związanych z realizacją zadania publicznego, w szczególności ze wskazaniem, w jaki sposób </w:t>
            </w:r>
            <w:r>
              <w:rPr>
                <w:rFonts w:asciiTheme="minorHAnsi" w:hAnsiTheme="minorHAnsi" w:cs="Verdana"/>
                <w:b/>
                <w:color w:val="00000A"/>
                <w:sz w:val="20"/>
                <w:szCs w:val="20"/>
              </w:rPr>
              <w:t>przyc</w:t>
            </w:r>
            <w:r>
              <w:rPr>
                <w:rFonts w:asciiTheme="minorHAnsi" w:eastAsia="Arial" w:hAnsiTheme="minorHAnsi" w:cs="Calibri"/>
                <w:b/>
                <w:bCs/>
                <w:sz w:val="20"/>
                <w:szCs w:val="20"/>
              </w:rPr>
              <w:t>zyni się to do podwyższenia standardu realizacji zadania</w:t>
            </w:r>
            <w:r>
              <w:rPr>
                <w:rStyle w:val="Zakotwiczenieprzypisudolnego"/>
                <w:rFonts w:asciiTheme="minorHAnsi" w:eastAsia="Arial" w:hAnsiTheme="minorHAnsi" w:cs="Calibri"/>
                <w:b/>
                <w:bCs/>
                <w:sz w:val="20"/>
                <w:szCs w:val="20"/>
              </w:rPr>
              <w:footnoteReference w:id="4"/>
            </w:r>
            <w:r>
              <w:rPr>
                <w:rFonts w:asciiTheme="minorHAnsi" w:eastAsia="Arial" w:hAnsiTheme="minorHAnsi" w:cs="Calibri"/>
                <w:bCs/>
                <w:sz w:val="20"/>
                <w:szCs w:val="20"/>
                <w:vertAlign w:val="superscript"/>
              </w:rPr>
              <w:t>)</w:t>
            </w:r>
          </w:p>
        </w:tc>
      </w:tr>
      <w:tr w:rsidR="0019744C">
        <w:trPr>
          <w:trHeight w:val="999"/>
        </w:trPr>
        <w:tc>
          <w:tcPr>
            <w:tcW w:w="1009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19744C">
            <w:pPr>
              <w:spacing w:line="360" w:lineRule="auto"/>
              <w:jc w:val="both"/>
              <w:rPr>
                <w:rFonts w:ascii="Calibri" w:hAnsi="Calibri" w:cs="Calibri"/>
                <w:color w:val="FF0000"/>
                <w:sz w:val="20"/>
                <w:szCs w:val="20"/>
              </w:rPr>
            </w:pPr>
          </w:p>
          <w:p w:rsidR="0019744C" w:rsidRDefault="00A11E41">
            <w:pPr>
              <w:spacing w:line="360" w:lineRule="auto"/>
              <w:jc w:val="both"/>
            </w:pPr>
            <w:r>
              <w:rPr>
                <w:rFonts w:ascii="Calibri" w:hAnsi="Calibri" w:cs="Calibri"/>
                <w:color w:val="FF0000"/>
                <w:sz w:val="20"/>
                <w:szCs w:val="20"/>
              </w:rPr>
              <w:t xml:space="preserve">Jeżeli organizacja nie stara się o dofinansowanie inwestycji należy wpisać: „nie dotyczy”. </w:t>
            </w:r>
          </w:p>
        </w:tc>
      </w:tr>
      <w:tr w:rsidR="0019744C">
        <w:trPr>
          <w:trHeight w:val="450"/>
        </w:trPr>
        <w:tc>
          <w:tcPr>
            <w:tcW w:w="1009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vAlign w:val="center"/>
          </w:tcPr>
          <w:p w:rsidR="0019744C" w:rsidRDefault="00A11E41">
            <w:pPr>
              <w:widowControl w:val="0"/>
              <w:ind w:left="142"/>
            </w:pPr>
            <w:r>
              <w:rPr>
                <w:rFonts w:asciiTheme="minorHAnsi" w:eastAsia="Arial" w:hAnsiTheme="minorHAnsi" w:cs="Calibri"/>
                <w:b/>
                <w:bCs/>
                <w:sz w:val="20"/>
                <w:szCs w:val="20"/>
              </w:rPr>
              <w:t>4. Zakładany(-ne) cel(e) realizacji zadania publicznego</w:t>
            </w:r>
          </w:p>
        </w:tc>
      </w:tr>
      <w:tr w:rsidR="0019744C">
        <w:trPr>
          <w:trHeight w:val="681"/>
        </w:trPr>
        <w:tc>
          <w:tcPr>
            <w:tcW w:w="1009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rPr>
                <w:rFonts w:asciiTheme="minorHAnsi" w:hAnsiTheme="minorHAnsi" w:cs="Calibri"/>
                <w:sz w:val="20"/>
                <w:szCs w:val="20"/>
              </w:rPr>
            </w:pPr>
            <w:r>
              <w:rPr>
                <w:rFonts w:ascii="Calibri" w:hAnsi="Calibri" w:cs="Calibri"/>
                <w:color w:val="FF0000"/>
                <w:sz w:val="20"/>
                <w:szCs w:val="20"/>
              </w:rPr>
              <w:t xml:space="preserve">Cele powinny się odnosić do potrzeb i odbiorców opisanych w polu 2. </w:t>
            </w:r>
          </w:p>
          <w:p w:rsidR="0019744C" w:rsidRDefault="00A11E41">
            <w:pPr>
              <w:jc w:val="both"/>
            </w:pPr>
            <w:r>
              <w:rPr>
                <w:rFonts w:ascii="Calibri" w:hAnsi="Calibri" w:cs="Calibri"/>
                <w:color w:val="FF0000"/>
                <w:sz w:val="20"/>
                <w:szCs w:val="20"/>
              </w:rPr>
              <w:t>Należy pamiętać o ich realności, jasnym, konkretnym zdefiniowaniu, powinny być mierzalne i możliwe do osiągnięcia w określonym czasie. W sprawozdaniu z realizacji zadania organizacja będz</w:t>
            </w:r>
            <w:r>
              <w:rPr>
                <w:rFonts w:ascii="Calibri" w:hAnsi="Calibri" w:cs="Calibri"/>
                <w:color w:val="FF0000"/>
                <w:sz w:val="20"/>
                <w:szCs w:val="20"/>
              </w:rPr>
              <w:t>ie musiała przedstawić stopień realizacji opisanych w tym miejscu celów. Przykład celu: 1) Zaangażowanie co najmniej 100 dzieci z Gminy Kruklanki – w regularne treningi piłki nożnej. 2) Rozwijanie ogólnej sprawności fizycznej wśród dzieci i młodzieży poprz</w:t>
            </w:r>
            <w:r>
              <w:rPr>
                <w:rFonts w:ascii="Calibri" w:hAnsi="Calibri" w:cs="Calibri"/>
                <w:color w:val="FF0000"/>
                <w:sz w:val="20"/>
                <w:szCs w:val="20"/>
              </w:rPr>
              <w:t>ez regularne treningi i rodzgrywki międzyklubowe ( 3 treningi tygodniowo).   3) P</w:t>
            </w:r>
            <w:r>
              <w:rPr>
                <w:rFonts w:ascii="Calibri" w:hAnsi="Calibri" w:cs="Calibri"/>
                <w:color w:val="FF0000"/>
                <w:sz w:val="20"/>
                <w:szCs w:val="20"/>
              </w:rPr>
              <w:t>odniesienie sprawności fizycznej poprzez treningi dla minimum 40 osób.</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 </w:t>
            </w:r>
          </w:p>
          <w:p w:rsidR="0019744C" w:rsidRDefault="00A11E41">
            <w:pPr>
              <w:jc w:val="both"/>
            </w:pPr>
            <w:r>
              <w:rPr>
                <w:rFonts w:ascii="Calibri" w:hAnsi="Calibri" w:cs="Calibri"/>
                <w:color w:val="FF0000"/>
                <w:sz w:val="20"/>
                <w:szCs w:val="20"/>
              </w:rPr>
              <w:t>Opis oceniany w kryteriach oceny oferty na  .5 PKT. (Tabela -Kryteria merytoryczne – ust.2 pkt 2 )</w:t>
            </w:r>
          </w:p>
        </w:tc>
      </w:tr>
    </w:tbl>
    <w:p w:rsidR="0019744C" w:rsidRDefault="0019744C">
      <w:pPr>
        <w:widowControl w:val="0"/>
        <w:jc w:val="both"/>
        <w:rPr>
          <w:rFonts w:asciiTheme="minorHAnsi" w:hAnsiTheme="minorHAnsi"/>
          <w:b/>
        </w:rPr>
      </w:pPr>
    </w:p>
    <w:tbl>
      <w:tblPr>
        <w:tblW w:w="9975" w:type="dxa"/>
        <w:tblInd w:w="-7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3396"/>
        <w:gridCol w:w="2426"/>
        <w:gridCol w:w="4153"/>
      </w:tblGrid>
      <w:tr w:rsidR="0019744C">
        <w:tc>
          <w:tcPr>
            <w:tcW w:w="9975" w:type="dxa"/>
            <w:gridSpan w:val="3"/>
            <w:tcBorders>
              <w:top w:val="single" w:sz="4" w:space="0" w:color="00000A"/>
              <w:left w:val="single" w:sz="4" w:space="0" w:color="00000A"/>
              <w:bottom w:val="single" w:sz="4" w:space="0" w:color="00000A"/>
              <w:right w:val="single" w:sz="4" w:space="0" w:color="00000A"/>
            </w:tcBorders>
            <w:shd w:val="clear" w:color="auto" w:fill="DDD9C3"/>
            <w:tcMar>
              <w:left w:w="98" w:type="dxa"/>
            </w:tcMar>
          </w:tcPr>
          <w:p w:rsidR="0019744C" w:rsidRDefault="00A11E41">
            <w:pPr>
              <w:ind w:left="317" w:hanging="283"/>
              <w:jc w:val="both"/>
              <w:rPr>
                <w:rFonts w:asciiTheme="minorHAnsi" w:hAnsiTheme="minorHAnsi" w:cs="Calibri"/>
                <w:b/>
                <w:color w:val="00000A"/>
                <w:sz w:val="20"/>
                <w:szCs w:val="20"/>
              </w:rPr>
            </w:pPr>
            <w:r>
              <w:rPr>
                <w:rFonts w:asciiTheme="minorHAnsi" w:hAnsiTheme="minorHAnsi" w:cs="Calibri"/>
                <w:b/>
                <w:color w:val="00000A"/>
                <w:sz w:val="20"/>
                <w:szCs w:val="20"/>
              </w:rPr>
              <w:t xml:space="preserve">5. Opis zakładanych rezultatów realizacji zadania publicznego </w:t>
            </w:r>
            <w:r>
              <w:rPr>
                <w:rFonts w:asciiTheme="minorHAnsi" w:eastAsia="Arial" w:hAnsiTheme="minorHAnsi" w:cs="Calibri"/>
                <w:bCs/>
                <w:sz w:val="18"/>
                <w:szCs w:val="18"/>
              </w:rPr>
              <w:t>(należy opisać zakładane rezultaty zadania publicznego – czy będą trwałe oraz w jakim stopniu realizacja zadania przyczyni się do osiągnięcia jego celu)</w:t>
            </w:r>
          </w:p>
        </w:tc>
      </w:tr>
      <w:tr w:rsidR="0019744C">
        <w:tc>
          <w:tcPr>
            <w:tcW w:w="9975"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Rezultaty odnoszą się do zakładanych celów realizacji zadania publicznego. Np. jeżeli celem jest podniesienie sprawności fizycznej poprzez treningi dla minimum 40 osób, to rezultatem będzie np. ukończenie/zorganizowanie 100 godz. treningów /sparingów/meczy</w:t>
            </w:r>
            <w:r>
              <w:rPr>
                <w:rFonts w:ascii="Calibri" w:hAnsi="Calibri" w:cs="Calibri"/>
                <w:color w:val="FF0000"/>
                <w:sz w:val="20"/>
                <w:szCs w:val="20"/>
              </w:rPr>
              <w:t xml:space="preserve">/ imprez sportowych .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Rezultaty można podzielić na policzalne (np. liczba godzin szkolenia odbytych przez określoną liczbę uczestników) oraz na niepoliczalne (zmiany społeczne, zdrowotne uczestników itp.).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Inny przykład rezultatu: Zaangażowanie 20 ucznió</w:t>
            </w:r>
            <w:r>
              <w:rPr>
                <w:rFonts w:ascii="Calibri" w:hAnsi="Calibri" w:cs="Calibri"/>
                <w:color w:val="FF0000"/>
                <w:sz w:val="20"/>
                <w:szCs w:val="20"/>
              </w:rPr>
              <w:t xml:space="preserve">w szkoły Y w rozgrywki międzyszkolne w szkole X.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Poniżej należy wpisać jakie konkretne rezultaty zamierza oferent osiągnąć poprzez realizowane zadanie z ich wartością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docelową oraz wskazać w jaki sposób oferent będzie mógł udowodnić ich osiągnięcie. </w:t>
            </w:r>
          </w:p>
          <w:p w:rsidR="0019744C" w:rsidRDefault="0019744C">
            <w:pPr>
              <w:jc w:val="both"/>
              <w:rPr>
                <w:rFonts w:asciiTheme="minorHAnsi" w:hAnsiTheme="minorHAnsi" w:cs="Calibri"/>
                <w:color w:val="FF0000"/>
                <w:sz w:val="20"/>
                <w:szCs w:val="20"/>
              </w:rPr>
            </w:pPr>
          </w:p>
          <w:p w:rsidR="0019744C" w:rsidRDefault="00A11E41">
            <w:pPr>
              <w:jc w:val="both"/>
            </w:pPr>
            <w:r>
              <w:rPr>
                <w:rFonts w:ascii="Calibri" w:hAnsi="Calibri" w:cs="Calibri"/>
                <w:color w:val="FF0000"/>
                <w:sz w:val="20"/>
                <w:szCs w:val="20"/>
              </w:rPr>
              <w:t>Op</w:t>
            </w:r>
            <w:r>
              <w:rPr>
                <w:rFonts w:ascii="Calibri" w:hAnsi="Calibri" w:cs="Calibri"/>
                <w:color w:val="FF0000"/>
                <w:sz w:val="20"/>
                <w:szCs w:val="20"/>
              </w:rPr>
              <w:t xml:space="preserve">is (włącznie z tabelą poniżej- wypełniana obowiązkowo) </w:t>
            </w:r>
            <w:r>
              <w:rPr>
                <w:rFonts w:asciiTheme="minorHAnsi" w:hAnsiTheme="minorHAnsi" w:cs="Calibri"/>
                <w:color w:val="FF0000"/>
                <w:sz w:val="20"/>
                <w:szCs w:val="20"/>
              </w:rPr>
              <w:t>oceniany w kryteriach oceny oferty na  10 PKT. (Tabela - Kryteria merytoryczne – ust.2 pkt 3 )</w:t>
            </w: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p w:rsidR="0019744C" w:rsidRDefault="0019744C">
            <w:pPr>
              <w:jc w:val="both"/>
              <w:rPr>
                <w:rFonts w:asciiTheme="minorHAnsi" w:hAnsiTheme="minorHAnsi" w:cs="Calibri"/>
                <w:color w:val="FF0000"/>
                <w:sz w:val="20"/>
                <w:szCs w:val="20"/>
              </w:rPr>
            </w:pPr>
          </w:p>
        </w:tc>
      </w:tr>
      <w:tr w:rsidR="0019744C">
        <w:trPr>
          <w:trHeight w:val="373"/>
        </w:trPr>
        <w:tc>
          <w:tcPr>
            <w:tcW w:w="9975" w:type="dxa"/>
            <w:gridSpan w:val="3"/>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rPr>
                <w:rFonts w:asciiTheme="minorHAnsi" w:hAnsiTheme="minorHAnsi" w:cs="Calibri"/>
                <w:color w:val="00000A"/>
                <w:sz w:val="22"/>
                <w:szCs w:val="22"/>
                <w:vertAlign w:val="superscript"/>
              </w:rPr>
            </w:pPr>
            <w:r>
              <w:rPr>
                <w:rFonts w:asciiTheme="minorHAnsi" w:eastAsia="Arial" w:hAnsiTheme="minorHAnsi" w:cs="Calibri"/>
                <w:b/>
                <w:bCs/>
                <w:sz w:val="20"/>
                <w:szCs w:val="20"/>
              </w:rPr>
              <w:lastRenderedPageBreak/>
              <w:t>Dodatkowe informacje dotyczące rezultatów realizacji zadania publicznego</w:t>
            </w:r>
            <w:r>
              <w:rPr>
                <w:rStyle w:val="Zakotwiczenieprzypisudolnego"/>
                <w:rFonts w:asciiTheme="minorHAnsi" w:eastAsia="Arial" w:hAnsiTheme="minorHAnsi" w:cs="Calibri"/>
                <w:b/>
                <w:bCs/>
                <w:sz w:val="20"/>
                <w:szCs w:val="20"/>
              </w:rPr>
              <w:footnoteReference w:id="5"/>
            </w:r>
            <w:r>
              <w:rPr>
                <w:rFonts w:asciiTheme="minorHAnsi" w:eastAsia="Arial" w:hAnsiTheme="minorHAnsi" w:cs="Calibri"/>
                <w:bCs/>
                <w:sz w:val="20"/>
                <w:szCs w:val="20"/>
                <w:vertAlign w:val="superscript"/>
              </w:rPr>
              <w:t>)</w:t>
            </w:r>
          </w:p>
        </w:tc>
      </w:tr>
      <w:tr w:rsidR="0019744C">
        <w:tc>
          <w:tcPr>
            <w:tcW w:w="3396"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jc w:val="center"/>
              <w:rPr>
                <w:rFonts w:asciiTheme="minorHAnsi" w:hAnsiTheme="minorHAnsi" w:cs="Calibri"/>
                <w:b/>
                <w:color w:val="00000A"/>
                <w:sz w:val="20"/>
                <w:szCs w:val="20"/>
                <w:vertAlign w:val="superscript"/>
              </w:rPr>
            </w:pPr>
            <w:r>
              <w:rPr>
                <w:rFonts w:asciiTheme="minorHAnsi" w:hAnsiTheme="minorHAnsi" w:cs="Calibri"/>
                <w:b/>
                <w:color w:val="00000A"/>
                <w:sz w:val="20"/>
                <w:szCs w:val="20"/>
              </w:rPr>
              <w:t xml:space="preserve">Zakładane rezultaty </w:t>
            </w:r>
            <w:r>
              <w:rPr>
                <w:rFonts w:asciiTheme="minorHAnsi" w:hAnsiTheme="minorHAnsi" w:cs="Calibri"/>
                <w:b/>
                <w:color w:val="00000A"/>
                <w:sz w:val="20"/>
                <w:szCs w:val="20"/>
              </w:rPr>
              <w:t>zadania publicznego</w:t>
            </w:r>
          </w:p>
        </w:tc>
        <w:tc>
          <w:tcPr>
            <w:tcW w:w="2426"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Planowany poziom osiągnięcia rezultatów (wartość docelowa)</w:t>
            </w:r>
          </w:p>
        </w:tc>
        <w:tc>
          <w:tcPr>
            <w:tcW w:w="4153" w:type="dxa"/>
            <w:tcBorders>
              <w:top w:val="single" w:sz="4" w:space="0" w:color="00000A"/>
              <w:left w:val="single" w:sz="4" w:space="0" w:color="00000A"/>
              <w:bottom w:val="single" w:sz="4" w:space="0" w:color="00000A"/>
              <w:right w:val="single" w:sz="4" w:space="0" w:color="00000A"/>
            </w:tcBorders>
            <w:shd w:val="clear" w:color="auto" w:fill="DDD9C3"/>
            <w:tcMar>
              <w:left w:w="98"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Sposób monitorowania rezultatów / źródło informacji o osiągnięciu wskaźnika</w:t>
            </w:r>
          </w:p>
        </w:tc>
      </w:tr>
      <w:tr w:rsidR="0019744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p w:rsidR="0019744C" w:rsidRDefault="00A11E41">
            <w:pPr>
              <w:jc w:val="both"/>
            </w:pPr>
            <w:r>
              <w:rPr>
                <w:rFonts w:ascii="Calibri" w:hAnsi="Calibri" w:cs="Calibri"/>
                <w:color w:val="FF0000"/>
                <w:sz w:val="20"/>
                <w:szCs w:val="20"/>
              </w:rPr>
              <w:t xml:space="preserve">Przykład: 20 uczestników bierze udział w rozgrywkach/ turniejach/ukończy szkolenie z zakresu..... </w:t>
            </w:r>
            <w:r>
              <w:rPr>
                <w:rFonts w:ascii="Calibri" w:hAnsi="Calibri" w:cs="Calibri"/>
                <w:color w:val="FF0000"/>
                <w:sz w:val="20"/>
                <w:szCs w:val="20"/>
              </w:rPr>
              <w:t>itp.</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 </w:t>
            </w:r>
          </w:p>
        </w:tc>
        <w:tc>
          <w:tcPr>
            <w:tcW w:w="2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A11E41">
            <w:pPr>
              <w:jc w:val="both"/>
            </w:pPr>
            <w:r>
              <w:rPr>
                <w:rFonts w:ascii="Calibri" w:hAnsi="Calibri" w:cs="Calibri"/>
                <w:color w:val="FF0000"/>
                <w:sz w:val="20"/>
                <w:szCs w:val="20"/>
              </w:rPr>
              <w:t xml:space="preserve"> </w:t>
            </w:r>
          </w:p>
          <w:p w:rsidR="0019744C" w:rsidRDefault="00A11E41">
            <w:pPr>
              <w:jc w:val="both"/>
            </w:pPr>
            <w:r>
              <w:rPr>
                <w:rFonts w:ascii="Calibri" w:hAnsi="Calibri" w:cs="Calibri"/>
                <w:color w:val="FF0000"/>
                <w:sz w:val="20"/>
                <w:szCs w:val="20"/>
              </w:rPr>
              <w:t>Przykład; 100%</w:t>
            </w:r>
          </w:p>
        </w:tc>
        <w:tc>
          <w:tcPr>
            <w:tcW w:w="41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Badanie frekwencji na zawodach, turniejach  na podstawie listy obecności,  zbierania opinii, poznawania motywacji, ankiet ewaluacyjnych wypełnianych przez uczestników  zawodów itp.</w:t>
            </w:r>
          </w:p>
        </w:tc>
      </w:tr>
      <w:tr w:rsidR="0019744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FF0000"/>
                <w:sz w:val="22"/>
                <w:szCs w:val="22"/>
              </w:rPr>
            </w:pPr>
          </w:p>
          <w:p w:rsidR="0019744C" w:rsidRDefault="00A11E41">
            <w:pPr>
              <w:jc w:val="both"/>
            </w:pPr>
            <w:r>
              <w:rPr>
                <w:rFonts w:ascii="Calibri" w:hAnsi="Calibri" w:cs="Calibri"/>
                <w:color w:val="FF0000"/>
                <w:sz w:val="22"/>
                <w:szCs w:val="22"/>
              </w:rPr>
              <w:t xml:space="preserve"> </w:t>
            </w:r>
          </w:p>
          <w:p w:rsidR="0019744C" w:rsidRDefault="0019744C">
            <w:pPr>
              <w:jc w:val="both"/>
              <w:rPr>
                <w:rFonts w:asciiTheme="minorHAnsi" w:hAnsiTheme="minorHAnsi" w:cs="Calibri"/>
                <w:color w:val="00000A"/>
                <w:sz w:val="22"/>
                <w:szCs w:val="22"/>
              </w:rPr>
            </w:pPr>
          </w:p>
        </w:tc>
        <w:tc>
          <w:tcPr>
            <w:tcW w:w="2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tc>
        <w:tc>
          <w:tcPr>
            <w:tcW w:w="41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tc>
      </w:tr>
      <w:tr w:rsidR="0019744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p w:rsidR="0019744C" w:rsidRDefault="0019744C">
            <w:pPr>
              <w:jc w:val="both"/>
              <w:rPr>
                <w:rFonts w:asciiTheme="minorHAnsi" w:hAnsiTheme="minorHAnsi" w:cs="Calibri"/>
                <w:color w:val="00000A"/>
                <w:sz w:val="22"/>
                <w:szCs w:val="22"/>
              </w:rPr>
            </w:pPr>
          </w:p>
          <w:p w:rsidR="0019744C" w:rsidRDefault="0019744C">
            <w:pPr>
              <w:jc w:val="both"/>
              <w:rPr>
                <w:rFonts w:asciiTheme="minorHAnsi" w:hAnsiTheme="minorHAnsi" w:cs="Calibri"/>
                <w:color w:val="00000A"/>
                <w:sz w:val="22"/>
                <w:szCs w:val="22"/>
              </w:rPr>
            </w:pPr>
          </w:p>
        </w:tc>
        <w:tc>
          <w:tcPr>
            <w:tcW w:w="24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tc>
        <w:tc>
          <w:tcPr>
            <w:tcW w:w="41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9744C" w:rsidRDefault="0019744C">
            <w:pPr>
              <w:jc w:val="both"/>
              <w:rPr>
                <w:rFonts w:asciiTheme="minorHAnsi" w:hAnsiTheme="minorHAnsi" w:cs="Calibri"/>
                <w:color w:val="00000A"/>
                <w:sz w:val="22"/>
                <w:szCs w:val="22"/>
              </w:rPr>
            </w:pPr>
          </w:p>
        </w:tc>
      </w:tr>
    </w:tbl>
    <w:p w:rsidR="0019744C" w:rsidRDefault="0019744C">
      <w:pPr>
        <w:widowControl w:val="0"/>
        <w:jc w:val="both"/>
        <w:rPr>
          <w:rFonts w:asciiTheme="minorHAnsi" w:hAnsiTheme="minorHAnsi"/>
          <w:b/>
        </w:rPr>
      </w:pPr>
    </w:p>
    <w:tbl>
      <w:tblPr>
        <w:tblW w:w="10035"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035"/>
      </w:tblGrid>
      <w:tr w:rsidR="0019744C">
        <w:trPr>
          <w:trHeight w:val="450"/>
        </w:trPr>
        <w:tc>
          <w:tcPr>
            <w:tcW w:w="10035"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tabs>
                <w:tab w:val="left" w:pos="8931"/>
              </w:tabs>
              <w:ind w:left="425" w:right="143" w:hanging="283"/>
              <w:jc w:val="both"/>
              <w:rPr>
                <w:rFonts w:asciiTheme="minorHAnsi" w:eastAsia="Arial" w:hAnsiTheme="minorHAnsi" w:cs="Calibri"/>
                <w:b/>
                <w:bCs/>
                <w:sz w:val="22"/>
                <w:szCs w:val="22"/>
              </w:rPr>
            </w:pPr>
            <w:r>
              <w:rPr>
                <w:rFonts w:asciiTheme="minorHAnsi" w:eastAsia="Arial" w:hAnsiTheme="minorHAnsi" w:cs="Calibri"/>
                <w:b/>
                <w:bCs/>
                <w:sz w:val="20"/>
                <w:szCs w:val="20"/>
              </w:rPr>
              <w:t xml:space="preserve">6. Opis poszczególnych działań w </w:t>
            </w:r>
            <w:r>
              <w:rPr>
                <w:rFonts w:asciiTheme="minorHAnsi" w:eastAsia="Arial" w:hAnsiTheme="minorHAnsi" w:cs="Calibri"/>
                <w:b/>
                <w:bCs/>
                <w:sz w:val="20"/>
                <w:szCs w:val="20"/>
              </w:rPr>
              <w:t>zakresie realizacji zadania publicznego</w:t>
            </w:r>
            <w:r>
              <w:rPr>
                <w:rFonts w:asciiTheme="minorHAnsi" w:hAnsiTheme="minorHAnsi" w:cs="Verdana"/>
                <w:b/>
                <w:bCs/>
                <w:color w:val="00000A"/>
                <w:sz w:val="16"/>
                <w:szCs w:val="16"/>
              </w:rPr>
              <w:t xml:space="preserve"> </w:t>
            </w:r>
            <w:r>
              <w:rPr>
                <w:rFonts w:asciiTheme="minorHAnsi" w:hAnsiTheme="minorHAnsi" w:cs="Verdana"/>
                <w:bCs/>
                <w:color w:val="00000A"/>
                <w:sz w:val="18"/>
                <w:szCs w:val="18"/>
              </w:rPr>
              <w:t>(</w:t>
            </w:r>
            <w:r>
              <w:rPr>
                <w:rFonts w:asciiTheme="minorHAnsi" w:eastAsia="Arial" w:hAnsiTheme="minorHAnsi" w:cs="Calibri"/>
                <w:sz w:val="18"/>
                <w:szCs w:val="18"/>
              </w:rPr>
              <w:t>opis musi być spójny z harmonogramem; ponadto opis powinien zawierać liczbowe określenie skali działań planowanych przy realizacji zadania publicznego, np. liczbę świadczeń udzielanych tygodniowo, miesięcznie, liczb</w:t>
            </w:r>
            <w:r>
              <w:rPr>
                <w:rFonts w:asciiTheme="minorHAnsi" w:eastAsia="Arial" w:hAnsiTheme="minorHAnsi" w:cs="Calibri"/>
                <w:sz w:val="18"/>
                <w:szCs w:val="18"/>
              </w:rPr>
              <w:t xml:space="preserve">ę odbiorców; przy opisie działania oferent może dokonać analizy wystąpienia ryzyka </w:t>
            </w:r>
            <w:r>
              <w:rPr>
                <w:rFonts w:asciiTheme="minorHAnsi" w:eastAsia="Arial" w:hAnsiTheme="minorHAnsi" w:cs="Calibri"/>
                <w:sz w:val="18"/>
                <w:szCs w:val="18"/>
              </w:rPr>
              <w:br/>
              <w:t>w trakcie realizacji zadania publicznego)</w:t>
            </w:r>
          </w:p>
        </w:tc>
      </w:tr>
      <w:tr w:rsidR="0019744C">
        <w:trPr>
          <w:trHeight w:val="681"/>
        </w:trPr>
        <w:tc>
          <w:tcPr>
            <w:tcW w:w="10035"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Opis powinien być bardzo konkretny. Można wymienić działania w punktach, co spowoduje ich łatwiejsze przeniesienie do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harmonogra</w:t>
            </w:r>
            <w:r>
              <w:rPr>
                <w:rFonts w:ascii="Calibri" w:hAnsi="Calibri" w:cs="Calibri"/>
                <w:color w:val="FF0000"/>
                <w:sz w:val="20"/>
                <w:szCs w:val="20"/>
              </w:rPr>
              <w:t xml:space="preserve">mu i krótko opisać ich realizację. Należy uwzględnić informacje wskazane w nawiasie pkt 6). </w:t>
            </w:r>
          </w:p>
          <w:p w:rsidR="0019744C" w:rsidRDefault="0019744C">
            <w:pPr>
              <w:jc w:val="both"/>
              <w:rPr>
                <w:rFonts w:asciiTheme="minorHAnsi" w:hAnsiTheme="minorHAnsi" w:cs="Calibri"/>
                <w:color w:val="FF0000"/>
                <w:sz w:val="20"/>
                <w:szCs w:val="20"/>
              </w:rPr>
            </w:pPr>
          </w:p>
          <w:p w:rsidR="0019744C" w:rsidRDefault="00A11E41">
            <w:pPr>
              <w:jc w:val="both"/>
            </w:pPr>
            <w:r>
              <w:rPr>
                <w:rFonts w:ascii="Calibri" w:hAnsi="Calibri" w:cs="Calibri"/>
                <w:color w:val="FF0000"/>
                <w:sz w:val="20"/>
                <w:szCs w:val="20"/>
              </w:rPr>
              <w:t xml:space="preserve"> Opis oceniany w kryteriach oceny oferty łącznie z harmonogramem na na 10 PKT. (Tabela -Kryteria merytoryczne – ust.2 pkt 4 )</w:t>
            </w:r>
          </w:p>
          <w:p w:rsidR="0019744C" w:rsidRDefault="0019744C">
            <w:pPr>
              <w:jc w:val="both"/>
              <w:rPr>
                <w:rFonts w:asciiTheme="minorHAnsi" w:hAnsiTheme="minorHAnsi" w:cs="Calibri"/>
                <w:color w:val="FF0000"/>
                <w:sz w:val="20"/>
                <w:szCs w:val="20"/>
              </w:rPr>
            </w:pPr>
          </w:p>
          <w:p w:rsidR="0019744C" w:rsidRDefault="00A11E41">
            <w:pPr>
              <w:jc w:val="both"/>
            </w:pPr>
            <w:r>
              <w:rPr>
                <w:rFonts w:ascii="Calibri" w:hAnsi="Calibri" w:cs="Calibri"/>
                <w:color w:val="FF0000"/>
                <w:sz w:val="20"/>
                <w:szCs w:val="20"/>
              </w:rPr>
              <w:t>Jeżeli oferent przewiduje UDZIAŁ PA</w:t>
            </w:r>
            <w:r>
              <w:rPr>
                <w:rFonts w:ascii="Calibri" w:hAnsi="Calibri" w:cs="Calibri"/>
                <w:color w:val="FF0000"/>
                <w:sz w:val="20"/>
                <w:szCs w:val="20"/>
              </w:rPr>
              <w:t>RTNERÓW w realizacji zadania (np. samorząd gminy udostępniający salę, czy sponsor fundujący nagrody, lub inna organizacja, której np. członkowie będą nieodpłatnie przygotowywać imprezę itp.) powinien przy opisie działań uwzględnić ich udział. Należy pamięt</w:t>
            </w:r>
            <w:r>
              <w:rPr>
                <w:rFonts w:ascii="Calibri" w:hAnsi="Calibri" w:cs="Calibri"/>
                <w:color w:val="FF0000"/>
                <w:sz w:val="20"/>
                <w:szCs w:val="20"/>
              </w:rPr>
              <w:t xml:space="preserve">ać, że partnerstwo jest elementem oceny punktowej oferty o WADZE 2 PKT. </w:t>
            </w:r>
          </w:p>
          <w:p w:rsidR="0019744C" w:rsidRDefault="0019744C">
            <w:pPr>
              <w:jc w:val="both"/>
              <w:rPr>
                <w:rFonts w:asciiTheme="minorHAnsi" w:hAnsiTheme="minorHAnsi" w:cs="Calibri"/>
                <w:color w:val="FF0000"/>
                <w:sz w:val="20"/>
                <w:szCs w:val="20"/>
              </w:rPr>
            </w:pPr>
          </w:p>
          <w:p w:rsidR="0019744C" w:rsidRDefault="00A11E41">
            <w:pPr>
              <w:jc w:val="both"/>
            </w:pPr>
            <w:r>
              <w:rPr>
                <w:rFonts w:ascii="Calibri" w:hAnsi="Calibri" w:cs="Calibri"/>
                <w:color w:val="FF0000"/>
                <w:sz w:val="20"/>
                <w:szCs w:val="20"/>
              </w:rPr>
              <w:t>Opis oceniany w kryteriach oceny oferty łącznie z harmonogramem na 2 PKT (Tabela -Kryteria merytoryczne – ust.4  pkt 3)</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 xml:space="preserve"> </w:t>
            </w:r>
          </w:p>
          <w:p w:rsidR="0019744C" w:rsidRDefault="0019744C">
            <w:pPr>
              <w:jc w:val="both"/>
              <w:rPr>
                <w:rFonts w:asciiTheme="minorHAnsi" w:hAnsiTheme="minorHAnsi" w:cs="Calibri"/>
                <w:color w:val="FF0000"/>
                <w:sz w:val="20"/>
                <w:szCs w:val="20"/>
              </w:rPr>
            </w:pPr>
          </w:p>
          <w:p w:rsidR="0019744C" w:rsidRDefault="0019744C">
            <w:pPr>
              <w:spacing w:line="360" w:lineRule="auto"/>
              <w:jc w:val="both"/>
              <w:rPr>
                <w:rFonts w:asciiTheme="minorHAnsi" w:hAnsiTheme="minorHAnsi" w:cs="Calibri"/>
                <w:sz w:val="22"/>
                <w:szCs w:val="22"/>
              </w:rPr>
            </w:pPr>
          </w:p>
          <w:p w:rsidR="0019744C" w:rsidRDefault="0019744C">
            <w:pPr>
              <w:spacing w:line="360" w:lineRule="auto"/>
              <w:jc w:val="both"/>
              <w:rPr>
                <w:rFonts w:asciiTheme="minorHAnsi" w:hAnsiTheme="minorHAnsi" w:cs="Calibri"/>
                <w:sz w:val="22"/>
                <w:szCs w:val="22"/>
              </w:rPr>
            </w:pPr>
          </w:p>
          <w:p w:rsidR="0019744C" w:rsidRDefault="0019744C">
            <w:pPr>
              <w:spacing w:line="360" w:lineRule="auto"/>
              <w:jc w:val="both"/>
              <w:rPr>
                <w:rFonts w:asciiTheme="minorHAnsi" w:hAnsiTheme="minorHAnsi" w:cs="Calibri"/>
                <w:sz w:val="22"/>
                <w:szCs w:val="22"/>
              </w:rPr>
            </w:pPr>
          </w:p>
          <w:p w:rsidR="0019744C" w:rsidRDefault="00A11E41">
            <w:pPr>
              <w:spacing w:line="360" w:lineRule="auto"/>
              <w:jc w:val="both"/>
              <w:rPr>
                <w:rFonts w:asciiTheme="minorHAnsi" w:hAnsiTheme="minorHAnsi" w:cs="Calibri"/>
                <w:sz w:val="22"/>
                <w:szCs w:val="22"/>
              </w:rPr>
            </w:pP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p>
          <w:p w:rsidR="0019744C" w:rsidRDefault="0019744C">
            <w:pPr>
              <w:spacing w:line="360" w:lineRule="auto"/>
              <w:jc w:val="both"/>
              <w:rPr>
                <w:rFonts w:asciiTheme="minorHAnsi" w:hAnsiTheme="minorHAnsi" w:cs="Calibri"/>
                <w:sz w:val="22"/>
                <w:szCs w:val="22"/>
              </w:rPr>
            </w:pPr>
          </w:p>
          <w:p w:rsidR="0019744C" w:rsidRDefault="0019744C">
            <w:pPr>
              <w:spacing w:line="360" w:lineRule="auto"/>
              <w:jc w:val="both"/>
              <w:rPr>
                <w:rFonts w:asciiTheme="minorHAnsi" w:hAnsiTheme="minorHAnsi" w:cs="Calibri"/>
                <w:sz w:val="22"/>
                <w:szCs w:val="22"/>
              </w:rPr>
            </w:pPr>
          </w:p>
          <w:p w:rsidR="0019744C" w:rsidRDefault="0019744C">
            <w:pPr>
              <w:spacing w:line="360" w:lineRule="auto"/>
              <w:jc w:val="both"/>
              <w:rPr>
                <w:rFonts w:asciiTheme="minorHAnsi" w:hAnsiTheme="minorHAnsi" w:cs="Calibri"/>
                <w:sz w:val="22"/>
                <w:szCs w:val="22"/>
              </w:rPr>
            </w:pPr>
          </w:p>
          <w:p w:rsidR="0019744C" w:rsidRDefault="0019744C">
            <w:pPr>
              <w:spacing w:line="360" w:lineRule="auto"/>
              <w:jc w:val="both"/>
              <w:rPr>
                <w:rFonts w:asciiTheme="minorHAnsi" w:hAnsiTheme="minorHAnsi" w:cs="Calibri"/>
                <w:sz w:val="22"/>
                <w:szCs w:val="22"/>
              </w:rPr>
            </w:pP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9915" w:type="dxa"/>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46" w:type="dxa"/>
          <w:right w:w="70" w:type="dxa"/>
        </w:tblCellMar>
        <w:tblLook w:val="0000"/>
      </w:tblPr>
      <w:tblGrid>
        <w:gridCol w:w="477"/>
        <w:gridCol w:w="4054"/>
        <w:gridCol w:w="1365"/>
        <w:gridCol w:w="4019"/>
      </w:tblGrid>
      <w:tr w:rsidR="0019744C">
        <w:trPr>
          <w:trHeight w:val="551"/>
        </w:trPr>
        <w:tc>
          <w:tcPr>
            <w:tcW w:w="9914" w:type="dxa"/>
            <w:gridSpan w:val="4"/>
            <w:tcBorders>
              <w:top w:val="single" w:sz="6" w:space="0" w:color="00000A"/>
              <w:left w:val="single" w:sz="6" w:space="0" w:color="00000A"/>
              <w:bottom w:val="single" w:sz="4" w:space="0" w:color="00000A"/>
              <w:right w:val="single" w:sz="6" w:space="0" w:color="00000A"/>
            </w:tcBorders>
            <w:shd w:val="clear" w:color="auto" w:fill="DDD9C3"/>
            <w:tcMar>
              <w:left w:w="46" w:type="dxa"/>
            </w:tcMar>
          </w:tcPr>
          <w:p w:rsidR="0019744C" w:rsidRDefault="00A11E41">
            <w:pPr>
              <w:ind w:left="72"/>
              <w:rPr>
                <w:rFonts w:asciiTheme="minorHAnsi" w:hAnsiTheme="minorHAnsi" w:cs="Calibri"/>
                <w:b/>
                <w:color w:val="00000A"/>
                <w:sz w:val="20"/>
                <w:szCs w:val="20"/>
              </w:rPr>
            </w:pPr>
            <w:r>
              <w:rPr>
                <w:rFonts w:asciiTheme="minorHAnsi" w:hAnsiTheme="minorHAnsi" w:cs="Calibri"/>
                <w:b/>
                <w:color w:val="00000A"/>
                <w:sz w:val="20"/>
                <w:szCs w:val="20"/>
              </w:rPr>
              <w:t>7. Harmonogram</w:t>
            </w:r>
            <w:r>
              <w:rPr>
                <w:rFonts w:asciiTheme="minorHAnsi" w:hAnsiTheme="minorHAnsi" w:cs="Verdana"/>
                <w:b/>
                <w:bCs/>
                <w:color w:val="00000A"/>
                <w:sz w:val="20"/>
                <w:szCs w:val="20"/>
              </w:rPr>
              <w:t xml:space="preserve"> </w:t>
            </w:r>
            <w:r>
              <w:rPr>
                <w:rFonts w:asciiTheme="minorHAnsi" w:hAnsiTheme="minorHAnsi" w:cs="Calibri"/>
                <w:b/>
                <w:bCs/>
                <w:color w:val="00000A"/>
                <w:sz w:val="20"/>
                <w:szCs w:val="20"/>
              </w:rPr>
              <w:t>na rok ……………….</w:t>
            </w:r>
            <w:r>
              <w:rPr>
                <w:rFonts w:asciiTheme="minorHAnsi" w:hAnsiTheme="minorHAnsi" w:cs="Calibri"/>
                <w:b/>
                <w:color w:val="00000A"/>
                <w:sz w:val="20"/>
                <w:szCs w:val="20"/>
              </w:rPr>
              <w:t xml:space="preserve"> </w:t>
            </w:r>
          </w:p>
          <w:p w:rsidR="0019744C" w:rsidRDefault="00A11E41">
            <w:pPr>
              <w:ind w:left="214"/>
              <w:jc w:val="both"/>
              <w:rPr>
                <w:rFonts w:asciiTheme="minorHAnsi" w:hAnsiTheme="minorHAnsi" w:cs="Calibri"/>
                <w:b/>
                <w:color w:val="00000A"/>
                <w:sz w:val="20"/>
                <w:szCs w:val="20"/>
              </w:rPr>
            </w:pPr>
            <w:r>
              <w:rPr>
                <w:rFonts w:asciiTheme="minorHAnsi" w:eastAsia="Arial" w:hAnsiTheme="minorHAnsi" w:cs="Calibr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w:t>
            </w:r>
            <w:r>
              <w:rPr>
                <w:rFonts w:asciiTheme="minorHAnsi" w:eastAsia="Arial" w:hAnsiTheme="minorHAnsi" w:cs="Calibri"/>
                <w:sz w:val="18"/>
                <w:szCs w:val="18"/>
              </w:rPr>
              <w:t xml:space="preserve">rszy; </w:t>
            </w:r>
            <w:r>
              <w:rPr>
                <w:rFonts w:asciiTheme="minorHAnsi" w:hAnsiTheme="minorHAnsi"/>
                <w:sz w:val="18"/>
                <w:szCs w:val="18"/>
              </w:rPr>
              <w:t>w przypadku zadania realizowanego w okresie dłuższym niż jeden rok budżetowy należy dołączyć załącznik nr 1.1 do oferty dla każdego roku odrębnie)</w:t>
            </w:r>
          </w:p>
        </w:tc>
      </w:tr>
      <w:tr w:rsidR="0019744C">
        <w:trPr>
          <w:trHeight w:val="472"/>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tcPr>
          <w:p w:rsidR="0019744C" w:rsidRDefault="0019744C">
            <w:pPr>
              <w:rPr>
                <w:rFonts w:asciiTheme="minorHAnsi" w:hAnsiTheme="minorHAnsi" w:cs="Calibri"/>
                <w:b/>
                <w:color w:val="00000A"/>
                <w:sz w:val="22"/>
                <w:szCs w:val="22"/>
              </w:rPr>
            </w:pPr>
          </w:p>
        </w:tc>
        <w:tc>
          <w:tcPr>
            <w:tcW w:w="405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55" w:type="dxa"/>
            </w:tcMar>
            <w:vAlign w:val="center"/>
          </w:tcPr>
          <w:p w:rsidR="0019744C" w:rsidRDefault="00A11E41">
            <w:pPr>
              <w:jc w:val="center"/>
              <w:rPr>
                <w:rFonts w:asciiTheme="minorHAnsi" w:hAnsiTheme="minorHAnsi" w:cs="Calibri"/>
                <w:b/>
                <w:color w:val="00000A"/>
                <w:sz w:val="22"/>
                <w:szCs w:val="22"/>
              </w:rPr>
            </w:pPr>
            <w:r>
              <w:rPr>
                <w:rFonts w:asciiTheme="minorHAnsi" w:hAnsiTheme="minorHAnsi" w:cs="Calibri"/>
                <w:b/>
                <w:bCs/>
                <w:color w:val="00000A"/>
                <w:sz w:val="20"/>
                <w:szCs w:val="20"/>
              </w:rPr>
              <w:t>Nazwa działania</w:t>
            </w:r>
            <w:r>
              <w:rPr>
                <w:rFonts w:asciiTheme="minorHAnsi" w:hAnsiTheme="minorHAnsi" w:cs="Calibri"/>
                <w:b/>
                <w:bCs/>
                <w:color w:val="00000A"/>
                <w:sz w:val="22"/>
                <w:szCs w:val="22"/>
              </w:rPr>
              <w:t xml:space="preserve"> </w:t>
            </w:r>
            <w:r>
              <w:rPr>
                <w:rFonts w:asciiTheme="minorHAnsi" w:eastAsia="Arial" w:hAnsiTheme="minorHAnsi" w:cs="Calibri"/>
                <w:sz w:val="18"/>
                <w:szCs w:val="18"/>
              </w:rPr>
              <w:t>(w przypadku oferty wspólnej przy nazwie działania należy wskazać oferenta odpowiedzi</w:t>
            </w:r>
            <w:r>
              <w:rPr>
                <w:rFonts w:asciiTheme="minorHAnsi" w:eastAsia="Arial" w:hAnsiTheme="minorHAnsi" w:cs="Calibri"/>
                <w:sz w:val="18"/>
                <w:szCs w:val="18"/>
              </w:rPr>
              <w:t>alnego za realizację działania)</w:t>
            </w:r>
          </w:p>
        </w:tc>
        <w:tc>
          <w:tcPr>
            <w:tcW w:w="1365" w:type="dxa"/>
            <w:vMerge w:val="restart"/>
            <w:tcBorders>
              <w:top w:val="single" w:sz="4" w:space="0" w:color="00000A"/>
              <w:left w:val="single" w:sz="4"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color w:val="00000A"/>
                <w:sz w:val="22"/>
                <w:szCs w:val="22"/>
              </w:rPr>
            </w:pPr>
            <w:r>
              <w:rPr>
                <w:rFonts w:asciiTheme="minorHAnsi" w:hAnsiTheme="minorHAnsi" w:cs="Calibri"/>
                <w:b/>
                <w:bCs/>
                <w:color w:val="00000A"/>
                <w:sz w:val="20"/>
                <w:szCs w:val="22"/>
              </w:rPr>
              <w:t>Planowany termin realizacji</w:t>
            </w:r>
          </w:p>
        </w:tc>
        <w:tc>
          <w:tcPr>
            <w:tcW w:w="4019" w:type="dxa"/>
            <w:vMerge w:val="restart"/>
            <w:tcBorders>
              <w:top w:val="single" w:sz="4" w:space="0" w:color="00000A"/>
              <w:left w:val="single" w:sz="4" w:space="0" w:color="00000A"/>
              <w:bottom w:val="single" w:sz="4" w:space="0" w:color="00000A"/>
              <w:right w:val="single" w:sz="6" w:space="0" w:color="00000A"/>
            </w:tcBorders>
            <w:shd w:val="clear" w:color="auto" w:fill="DDD9C3"/>
            <w:tcMar>
              <w:left w:w="46" w:type="dxa"/>
            </w:tcMar>
            <w:vAlign w:val="center"/>
          </w:tcPr>
          <w:p w:rsidR="0019744C" w:rsidRDefault="00A11E41">
            <w:pPr>
              <w:jc w:val="center"/>
              <w:rPr>
                <w:rFonts w:asciiTheme="minorHAnsi" w:hAnsiTheme="minorHAnsi" w:cs="Calibri"/>
                <w:b/>
                <w:color w:val="00000A"/>
                <w:sz w:val="22"/>
                <w:szCs w:val="22"/>
                <w:vertAlign w:val="superscript"/>
              </w:rPr>
            </w:pPr>
            <w:r>
              <w:rPr>
                <w:rFonts w:asciiTheme="minorHAnsi" w:hAnsiTheme="minorHAnsi" w:cs="Calibri"/>
                <w:b/>
                <w:color w:val="00000A"/>
                <w:sz w:val="20"/>
                <w:szCs w:val="22"/>
              </w:rPr>
              <w:t>Zakres działania realizowany przez podmiot niebędący stroną umowy</w:t>
            </w:r>
            <w:r>
              <w:rPr>
                <w:rStyle w:val="Zakotwiczenieprzypisudolnego"/>
                <w:rFonts w:asciiTheme="minorHAnsi" w:hAnsiTheme="minorHAnsi" w:cs="Calibri"/>
                <w:b/>
                <w:color w:val="00000A"/>
                <w:sz w:val="20"/>
                <w:szCs w:val="22"/>
              </w:rPr>
              <w:footnoteReference w:id="6"/>
            </w:r>
            <w:r>
              <w:rPr>
                <w:rFonts w:asciiTheme="minorHAnsi" w:hAnsiTheme="minorHAnsi" w:cs="Calibri"/>
                <w:color w:val="00000A"/>
                <w:sz w:val="20"/>
                <w:szCs w:val="22"/>
                <w:vertAlign w:val="superscript"/>
              </w:rPr>
              <w:t>)</w:t>
            </w:r>
          </w:p>
        </w:tc>
      </w:tr>
      <w:tr w:rsidR="0019744C">
        <w:trPr>
          <w:cantSplit/>
          <w:trHeight w:val="690"/>
        </w:trPr>
        <w:tc>
          <w:tcPr>
            <w:tcW w:w="476" w:type="dxa"/>
            <w:tcBorders>
              <w:top w:val="single" w:sz="6" w:space="0" w:color="00000A"/>
              <w:left w:val="single" w:sz="6" w:space="0" w:color="00000A"/>
              <w:bottom w:val="single" w:sz="6" w:space="0" w:color="00000A"/>
              <w:right w:val="single" w:sz="4" w:space="0" w:color="00000A"/>
            </w:tcBorders>
            <w:shd w:val="clear" w:color="auto" w:fill="DDD9C3"/>
            <w:tcMar>
              <w:left w:w="46" w:type="dxa"/>
            </w:tcMar>
          </w:tcPr>
          <w:p w:rsidR="0019744C" w:rsidRDefault="00A11E41">
            <w:pPr>
              <w:rPr>
                <w:rFonts w:asciiTheme="minorHAnsi" w:hAnsiTheme="minorHAnsi" w:cs="Calibri"/>
                <w:b/>
                <w:bCs/>
                <w:color w:val="00000A"/>
                <w:sz w:val="20"/>
                <w:szCs w:val="20"/>
              </w:rPr>
            </w:pPr>
            <w:r>
              <w:rPr>
                <w:rFonts w:asciiTheme="minorHAnsi" w:hAnsiTheme="minorHAnsi" w:cs="Calibri"/>
                <w:b/>
                <w:bCs/>
                <w:color w:val="00000A"/>
                <w:sz w:val="20"/>
                <w:szCs w:val="20"/>
              </w:rPr>
              <w:t>Lp.</w:t>
            </w:r>
          </w:p>
        </w:tc>
        <w:tc>
          <w:tcPr>
            <w:tcW w:w="4054" w:type="dxa"/>
            <w:vMerge/>
            <w:tcBorders>
              <w:top w:val="single" w:sz="6" w:space="0" w:color="00000A"/>
              <w:left w:val="single" w:sz="4" w:space="0" w:color="00000A"/>
              <w:bottom w:val="single" w:sz="6" w:space="0" w:color="00000A"/>
              <w:right w:val="single" w:sz="4" w:space="0" w:color="00000A"/>
            </w:tcBorders>
            <w:shd w:val="clear" w:color="auto" w:fill="DDD9C3"/>
            <w:tcMar>
              <w:left w:w="55" w:type="dxa"/>
            </w:tcMar>
            <w:vAlign w:val="center"/>
          </w:tcPr>
          <w:p w:rsidR="0019744C" w:rsidRDefault="0019744C">
            <w:pPr>
              <w:jc w:val="center"/>
              <w:rPr>
                <w:rFonts w:asciiTheme="minorHAnsi" w:hAnsiTheme="minorHAnsi" w:cs="Calibri"/>
                <w:b/>
                <w:bCs/>
                <w:color w:val="00000A"/>
                <w:sz w:val="22"/>
                <w:szCs w:val="22"/>
              </w:rPr>
            </w:pPr>
          </w:p>
        </w:tc>
        <w:tc>
          <w:tcPr>
            <w:tcW w:w="1365" w:type="dxa"/>
            <w:vMerge/>
            <w:tcBorders>
              <w:top w:val="single" w:sz="6" w:space="0" w:color="00000A"/>
              <w:left w:val="single" w:sz="4" w:space="0" w:color="00000A"/>
              <w:bottom w:val="single" w:sz="6"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tc>
        <w:tc>
          <w:tcPr>
            <w:tcW w:w="4019" w:type="dxa"/>
            <w:vMerge/>
            <w:tcBorders>
              <w:top w:val="single" w:sz="6" w:space="0" w:color="00000A"/>
              <w:left w:val="single" w:sz="4" w:space="0" w:color="00000A"/>
              <w:bottom w:val="single" w:sz="6" w:space="0" w:color="00000A"/>
              <w:right w:val="single" w:sz="6" w:space="0" w:color="00000A"/>
            </w:tcBorders>
            <w:shd w:val="clear" w:color="auto" w:fill="DDD9C3"/>
            <w:tcMar>
              <w:left w:w="46" w:type="dxa"/>
            </w:tcMar>
          </w:tcPr>
          <w:p w:rsidR="0019744C" w:rsidRDefault="0019744C">
            <w:pPr>
              <w:rPr>
                <w:rFonts w:asciiTheme="minorHAnsi" w:hAnsiTheme="minorHAnsi" w:cs="Calibri"/>
                <w:b/>
                <w:color w:val="00000A"/>
                <w:sz w:val="22"/>
                <w:szCs w:val="22"/>
              </w:rPr>
            </w:pPr>
          </w:p>
        </w:tc>
      </w:tr>
      <w:tr w:rsidR="0019744C">
        <w:tc>
          <w:tcPr>
            <w:tcW w:w="476" w:type="dxa"/>
            <w:tcBorders>
              <w:top w:val="single" w:sz="6" w:space="0" w:color="00000A"/>
              <w:left w:val="single" w:sz="6" w:space="0" w:color="00000A"/>
              <w:bottom w:val="single" w:sz="4" w:space="0" w:color="00000A"/>
              <w:right w:val="single" w:sz="4" w:space="0" w:color="00000A"/>
            </w:tcBorders>
            <w:shd w:val="clear" w:color="auto" w:fill="DDD9C3"/>
            <w:tcMar>
              <w:left w:w="46" w:type="dxa"/>
            </w:tcMar>
          </w:tcPr>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tc>
        <w:tc>
          <w:tcPr>
            <w:tcW w:w="4054" w:type="dxa"/>
            <w:tcBorders>
              <w:top w:val="single" w:sz="6"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Nazwa działania powinna być spójna z opisem działań z pola nr 6. </w:t>
            </w:r>
          </w:p>
        </w:tc>
        <w:tc>
          <w:tcPr>
            <w:tcW w:w="1365" w:type="dxa"/>
            <w:tcBorders>
              <w:top w:val="single" w:sz="6"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Terminy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należy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planować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pamiętając,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że każda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zmiana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terminu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realizacji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zadania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wymaga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aneksowania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umowy. Nie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jest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wskazane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wyznaczanie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dat </w:t>
            </w:r>
          </w:p>
          <w:p w:rsidR="0019744C" w:rsidRDefault="00A11E41">
            <w:pPr>
              <w:rPr>
                <w:rFonts w:asciiTheme="minorHAnsi" w:hAnsiTheme="minorHAnsi" w:cs="Calibri"/>
                <w:b/>
                <w:color w:val="FF0000"/>
                <w:sz w:val="20"/>
                <w:szCs w:val="20"/>
              </w:rPr>
            </w:pPr>
            <w:r>
              <w:rPr>
                <w:rFonts w:ascii="Calibri" w:hAnsi="Calibri" w:cs="Calibri"/>
                <w:color w:val="FF0000"/>
                <w:sz w:val="20"/>
                <w:szCs w:val="20"/>
              </w:rPr>
              <w:t>dziennych</w:t>
            </w:r>
            <w:r>
              <w:rPr>
                <w:rFonts w:ascii="Calibri" w:hAnsi="Calibri" w:cs="Calibri"/>
                <w:b/>
                <w:color w:val="FF0000"/>
                <w:sz w:val="20"/>
                <w:szCs w:val="20"/>
              </w:rPr>
              <w:t xml:space="preserve">. </w:t>
            </w:r>
          </w:p>
        </w:tc>
        <w:tc>
          <w:tcPr>
            <w:tcW w:w="4019" w:type="dxa"/>
            <w:vMerge w:val="restart"/>
            <w:tcBorders>
              <w:top w:val="single" w:sz="6"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Należy uzupełnić w przypadku, jeżeli oferent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zamierza skorzystać z tzw. podwykonawstwa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(art. 16 ust. 4 ustawy), czyli skorzystać z usług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podmiotu niebędącego stroną umowy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z organem ogłaszającym konkurs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(np. zaangażować firmę lub inną organizację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do wykonania części zadania) </w:t>
            </w:r>
          </w:p>
          <w:p w:rsidR="0019744C" w:rsidRDefault="0019744C">
            <w:pPr>
              <w:rPr>
                <w:rFonts w:asciiTheme="minorHAnsi" w:hAnsiTheme="minorHAnsi" w:cs="Calibri"/>
                <w:color w:val="FF0000"/>
                <w:sz w:val="20"/>
                <w:szCs w:val="20"/>
              </w:rPr>
            </w:pP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Jeżeli część działań realizowana jest w ramach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zawartego partnerstwa należy to wyraźnie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wskazać. </w:t>
            </w:r>
          </w:p>
          <w:p w:rsidR="0019744C" w:rsidRDefault="0019744C">
            <w:pPr>
              <w:rPr>
                <w:rFonts w:asciiTheme="minorHAnsi" w:hAnsiTheme="minorHAnsi" w:cs="Calibri"/>
                <w:color w:val="FF0000"/>
                <w:sz w:val="20"/>
                <w:szCs w:val="20"/>
              </w:rPr>
            </w:pP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UWAGA! Nie dotyczy zakupu towarów i usług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tzn. zamawiając np. usługę poligraficzną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projektu nie należy wskazywać nazwy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podmiotu podejmującego się realizacji usługi, </w:t>
            </w:r>
          </w:p>
          <w:p w:rsidR="0019744C" w:rsidRDefault="00A11E41">
            <w:pPr>
              <w:rPr>
                <w:rFonts w:asciiTheme="minorHAnsi" w:hAnsiTheme="minorHAnsi" w:cs="Calibri"/>
                <w:color w:val="FF0000"/>
                <w:sz w:val="20"/>
                <w:szCs w:val="20"/>
              </w:rPr>
            </w:pPr>
            <w:r>
              <w:rPr>
                <w:rFonts w:ascii="Calibri" w:hAnsi="Calibri" w:cs="Calibri"/>
                <w:color w:val="FF0000"/>
                <w:sz w:val="20"/>
                <w:szCs w:val="20"/>
              </w:rPr>
              <w:t>a nazwę oferenta, bowiem to on jes</w:t>
            </w:r>
            <w:r>
              <w:rPr>
                <w:rFonts w:ascii="Calibri" w:hAnsi="Calibri" w:cs="Calibri"/>
                <w:color w:val="FF0000"/>
                <w:sz w:val="20"/>
                <w:szCs w:val="20"/>
              </w:rPr>
              <w:t xml:space="preserve">t </w:t>
            </w: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odpowiedzialny za realizację działania. </w:t>
            </w:r>
          </w:p>
          <w:p w:rsidR="0019744C" w:rsidRDefault="0019744C">
            <w:pPr>
              <w:rPr>
                <w:rFonts w:asciiTheme="minorHAnsi" w:hAnsiTheme="minorHAnsi" w:cs="Calibri"/>
                <w:color w:val="FF0000"/>
                <w:sz w:val="20"/>
                <w:szCs w:val="20"/>
              </w:rPr>
            </w:pPr>
          </w:p>
          <w:p w:rsidR="0019744C" w:rsidRDefault="00A11E41">
            <w:pPr>
              <w:rPr>
                <w:rFonts w:asciiTheme="minorHAnsi" w:hAnsiTheme="minorHAnsi" w:cs="Calibri"/>
                <w:color w:val="FF0000"/>
                <w:sz w:val="20"/>
                <w:szCs w:val="20"/>
              </w:rPr>
            </w:pPr>
            <w:r>
              <w:rPr>
                <w:rFonts w:ascii="Calibri" w:hAnsi="Calibri" w:cs="Calibri"/>
                <w:color w:val="FF0000"/>
                <w:sz w:val="20"/>
                <w:szCs w:val="20"/>
              </w:rPr>
              <w:t xml:space="preserve"> </w:t>
            </w:r>
          </w:p>
        </w:tc>
      </w:tr>
      <w:tr w:rsidR="0019744C">
        <w:trPr>
          <w:trHeight w:val="371"/>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tc>
        <w:tc>
          <w:tcPr>
            <w:tcW w:w="4019" w:type="dxa"/>
            <w:vMerge/>
            <w:tcBorders>
              <w:top w:val="single" w:sz="4"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tc>
      </w:tr>
      <w:tr w:rsidR="0019744C">
        <w:trPr>
          <w:trHeight w:val="951"/>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p w:rsidR="0019744C" w:rsidRDefault="0019744C">
            <w:pPr>
              <w:jc w:val="cente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tc>
        <w:tc>
          <w:tcPr>
            <w:tcW w:w="4019" w:type="dxa"/>
            <w:tcBorders>
              <w:top w:val="single" w:sz="4"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p w:rsidR="0019744C" w:rsidRDefault="0019744C">
            <w:pPr>
              <w:jc w:val="center"/>
              <w:rPr>
                <w:rFonts w:asciiTheme="minorHAnsi" w:hAnsiTheme="minorHAnsi" w:cs="Calibri"/>
                <w:b/>
                <w:color w:val="00000A"/>
                <w:sz w:val="22"/>
                <w:szCs w:val="22"/>
              </w:rPr>
            </w:pPr>
          </w:p>
        </w:tc>
      </w:tr>
      <w:tr w:rsidR="0019744C">
        <w:trPr>
          <w:trHeight w:val="979"/>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tc>
        <w:tc>
          <w:tcPr>
            <w:tcW w:w="4019" w:type="dxa"/>
            <w:tcBorders>
              <w:top w:val="single" w:sz="4"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tc>
      </w:tr>
      <w:tr w:rsidR="0019744C">
        <w:trPr>
          <w:trHeight w:val="990"/>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tc>
        <w:tc>
          <w:tcPr>
            <w:tcW w:w="4019" w:type="dxa"/>
            <w:tcBorders>
              <w:top w:val="single" w:sz="4"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tc>
      </w:tr>
      <w:tr w:rsidR="0019744C">
        <w:trPr>
          <w:trHeight w:val="833"/>
        </w:trPr>
        <w:tc>
          <w:tcPr>
            <w:tcW w:w="476"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4"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tc>
        <w:tc>
          <w:tcPr>
            <w:tcW w:w="4019" w:type="dxa"/>
            <w:tcBorders>
              <w:top w:val="single" w:sz="4" w:space="0" w:color="00000A"/>
              <w:left w:val="single" w:sz="6" w:space="0" w:color="00000A"/>
              <w:bottom w:val="single" w:sz="4"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tc>
      </w:tr>
      <w:tr w:rsidR="0019744C">
        <w:trPr>
          <w:trHeight w:val="1045"/>
        </w:trPr>
        <w:tc>
          <w:tcPr>
            <w:tcW w:w="476" w:type="dxa"/>
            <w:tcBorders>
              <w:top w:val="single" w:sz="4" w:space="0" w:color="00000A"/>
              <w:left w:val="single" w:sz="6" w:space="0" w:color="00000A"/>
              <w:bottom w:val="single" w:sz="6"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2"/>
                <w:szCs w:val="22"/>
              </w:rPr>
            </w:pPr>
          </w:p>
        </w:tc>
        <w:tc>
          <w:tcPr>
            <w:tcW w:w="4054" w:type="dxa"/>
            <w:tcBorders>
              <w:top w:val="single" w:sz="4" w:space="0" w:color="00000A"/>
              <w:left w:val="single" w:sz="4" w:space="0" w:color="00000A"/>
              <w:bottom w:val="single" w:sz="6" w:space="0" w:color="00000A"/>
              <w:right w:val="single" w:sz="4" w:space="0" w:color="00000A"/>
            </w:tcBorders>
            <w:shd w:val="clear" w:color="auto" w:fill="auto"/>
            <w:tcMar>
              <w:left w:w="55" w:type="dxa"/>
            </w:tcMar>
          </w:tcPr>
          <w:p w:rsidR="0019744C" w:rsidRDefault="0019744C">
            <w:pPr>
              <w:rPr>
                <w:rFonts w:asciiTheme="minorHAnsi" w:hAnsiTheme="minorHAnsi" w:cs="Calibri"/>
                <w:b/>
                <w:color w:val="00000A"/>
                <w:sz w:val="22"/>
                <w:szCs w:val="22"/>
              </w:rPr>
            </w:pPr>
          </w:p>
        </w:tc>
        <w:tc>
          <w:tcPr>
            <w:tcW w:w="1365" w:type="dxa"/>
            <w:tcBorders>
              <w:top w:val="single" w:sz="4" w:space="0" w:color="00000A"/>
              <w:left w:val="single" w:sz="4" w:space="0" w:color="00000A"/>
              <w:bottom w:val="single" w:sz="6" w:space="0" w:color="00000A"/>
              <w:right w:val="single" w:sz="6" w:space="0" w:color="00000A"/>
            </w:tcBorders>
            <w:shd w:val="clear" w:color="auto" w:fill="auto"/>
            <w:tcMar>
              <w:left w:w="46" w:type="dxa"/>
            </w:tcMar>
          </w:tcPr>
          <w:p w:rsidR="0019744C" w:rsidRDefault="0019744C">
            <w:pPr>
              <w:rPr>
                <w:rFonts w:asciiTheme="minorHAnsi" w:hAnsiTheme="minorHAnsi" w:cs="Calibri"/>
                <w:b/>
                <w:color w:val="00000A"/>
                <w:sz w:val="22"/>
                <w:szCs w:val="22"/>
              </w:rPr>
            </w:pPr>
          </w:p>
        </w:tc>
        <w:tc>
          <w:tcPr>
            <w:tcW w:w="4019" w:type="dxa"/>
            <w:tcBorders>
              <w:top w:val="single" w:sz="4" w:space="0" w:color="00000A"/>
              <w:left w:val="single" w:sz="6" w:space="0" w:color="00000A"/>
              <w:bottom w:val="single" w:sz="6" w:space="0" w:color="00000A"/>
              <w:right w:val="single" w:sz="6" w:space="0" w:color="00000A"/>
            </w:tcBorders>
            <w:shd w:val="clear" w:color="auto" w:fill="auto"/>
            <w:tcMar>
              <w:left w:w="46" w:type="dxa"/>
            </w:tcMar>
            <w:vAlign w:val="center"/>
          </w:tcPr>
          <w:p w:rsidR="0019744C" w:rsidRDefault="0019744C">
            <w:pPr>
              <w:jc w:val="center"/>
              <w:rPr>
                <w:rFonts w:asciiTheme="minorHAnsi" w:hAnsiTheme="minorHAnsi" w:cs="Calibri"/>
                <w:b/>
                <w:color w:val="00000A"/>
                <w:sz w:val="22"/>
                <w:szCs w:val="22"/>
              </w:rPr>
            </w:pPr>
          </w:p>
        </w:tc>
      </w:tr>
    </w:tbl>
    <w:p w:rsidR="0019744C" w:rsidRDefault="0019744C">
      <w:pPr>
        <w:sectPr w:rsidR="0019744C">
          <w:footerReference w:type="default" r:id="rId8"/>
          <w:pgSz w:w="11906" w:h="16838"/>
          <w:pgMar w:top="1078" w:right="1274" w:bottom="1258" w:left="1417" w:header="0" w:footer="708" w:gutter="0"/>
          <w:cols w:space="708"/>
          <w:formProt w:val="0"/>
          <w:docGrid w:linePitch="360" w:charSpace="-6145"/>
        </w:sectPr>
      </w:pPr>
    </w:p>
    <w:p w:rsidR="0019744C" w:rsidRDefault="0019744C">
      <w:pPr>
        <w:widowControl w:val="0"/>
        <w:jc w:val="both"/>
      </w:pPr>
    </w:p>
    <w:tbl>
      <w:tblPr>
        <w:tblW w:w="14880" w:type="dxa"/>
        <w:tblInd w:w="-79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3" w:type="dxa"/>
          <w:right w:w="70" w:type="dxa"/>
        </w:tblCellMar>
        <w:tblLook w:val="0000"/>
      </w:tblPr>
      <w:tblGrid>
        <w:gridCol w:w="850"/>
        <w:gridCol w:w="426"/>
        <w:gridCol w:w="2268"/>
        <w:gridCol w:w="1134"/>
        <w:gridCol w:w="1136"/>
        <w:gridCol w:w="850"/>
        <w:gridCol w:w="1558"/>
        <w:gridCol w:w="1419"/>
        <w:gridCol w:w="1473"/>
        <w:gridCol w:w="1305"/>
        <w:gridCol w:w="1336"/>
        <w:gridCol w:w="1125"/>
      </w:tblGrid>
      <w:tr w:rsidR="0019744C">
        <w:trPr>
          <w:trHeight w:val="376"/>
        </w:trPr>
        <w:tc>
          <w:tcPr>
            <w:tcW w:w="14880" w:type="dxa"/>
            <w:gridSpan w:val="12"/>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both"/>
              <w:rPr>
                <w:rFonts w:asciiTheme="minorHAnsi" w:hAnsiTheme="minorHAnsi" w:cs="Verdana"/>
                <w:b/>
                <w:bCs/>
                <w:color w:val="00000A"/>
                <w:sz w:val="20"/>
                <w:szCs w:val="20"/>
              </w:rPr>
            </w:pPr>
            <w:r>
              <w:rPr>
                <w:rFonts w:asciiTheme="minorHAnsi" w:hAnsiTheme="minorHAnsi" w:cs="Verdana"/>
                <w:b/>
                <w:bCs/>
                <w:color w:val="00000A"/>
                <w:sz w:val="20"/>
                <w:szCs w:val="20"/>
              </w:rPr>
              <w:t>8. Kalkulacja przewidywanych kosztów na rok ……………….</w:t>
            </w:r>
          </w:p>
          <w:p w:rsidR="0019744C" w:rsidRDefault="00A11E41">
            <w:pPr>
              <w:widowControl w:val="0"/>
              <w:ind w:left="214"/>
              <w:jc w:val="both"/>
            </w:pPr>
            <w:r>
              <w:rPr>
                <w:rFonts w:asciiTheme="minorHAnsi" w:hAnsiTheme="minorHAnsi"/>
                <w:sz w:val="18"/>
                <w:szCs w:val="18"/>
              </w:rPr>
              <w:t>(</w:t>
            </w:r>
            <w:r>
              <w:rPr>
                <w:rFonts w:asciiTheme="minorHAnsi" w:eastAsia="Arial" w:hAnsiTheme="minorHAnsi" w:cs="Calibri"/>
                <w:sz w:val="18"/>
                <w:szCs w:val="18"/>
              </w:rPr>
              <w:t>w przypadku większej</w:t>
            </w:r>
            <w:r>
              <w:rPr>
                <w:rFonts w:asciiTheme="minorHAnsi" w:eastAsia="Arial" w:hAnsiTheme="minorHAnsi" w:cs="Calibri"/>
                <w:sz w:val="18"/>
                <w:szCs w:val="18"/>
              </w:rPr>
              <w:t xml:space="preserve"> liczby kosztów istnieje możliwość dodawania kolejnych wierszy;</w:t>
            </w:r>
            <w:r>
              <w:rPr>
                <w:rFonts w:asciiTheme="minorHAnsi" w:hAnsiTheme="minorHAnsi"/>
                <w:sz w:val="18"/>
                <w:szCs w:val="18"/>
              </w:rPr>
              <w:t xml:space="preserve"> w przypadku zadania realizowanego w okresie dłuższym niż jeden rok budżetowy należy dołączyć załącznik </w:t>
            </w:r>
            <w:r>
              <w:rPr>
                <w:rFonts w:asciiTheme="minorHAnsi" w:hAnsiTheme="minorHAnsi"/>
                <w:sz w:val="18"/>
                <w:szCs w:val="18"/>
              </w:rPr>
              <w:br/>
              <w:t>nr 1.2 do oferty dla każdego roku odrębnie)</w:t>
            </w:r>
          </w:p>
          <w:p w:rsidR="0019744C" w:rsidRDefault="00A11E41">
            <w:pPr>
              <w:widowControl w:val="0"/>
              <w:ind w:left="214"/>
              <w:jc w:val="both"/>
              <w:rPr>
                <w:color w:val="FF0000"/>
              </w:rPr>
            </w:pPr>
            <w:r>
              <w:rPr>
                <w:rFonts w:asciiTheme="minorHAnsi" w:hAnsiTheme="minorHAnsi" w:cs="Verdana"/>
                <w:b/>
                <w:bCs/>
                <w:color w:val="FF0000"/>
                <w:sz w:val="20"/>
                <w:szCs w:val="20"/>
              </w:rPr>
              <w:t>KOSZTY POKRYWANE Z DOTACJI NALEŻY PLANOWAĆ W</w:t>
            </w:r>
            <w:r>
              <w:rPr>
                <w:rFonts w:asciiTheme="minorHAnsi" w:hAnsiTheme="minorHAnsi" w:cs="Verdana"/>
                <w:b/>
                <w:bCs/>
                <w:color w:val="FF0000"/>
                <w:sz w:val="20"/>
                <w:szCs w:val="20"/>
              </w:rPr>
              <w:t xml:space="preserve"> TERMINIE PO PODPISANIU UMOWY! </w:t>
            </w:r>
          </w:p>
          <w:p w:rsidR="0019744C" w:rsidRDefault="0019744C">
            <w:pPr>
              <w:widowControl w:val="0"/>
              <w:ind w:left="214"/>
              <w:jc w:val="both"/>
              <w:rPr>
                <w:rFonts w:asciiTheme="minorHAnsi" w:hAnsiTheme="minorHAnsi" w:cs="Verdana"/>
                <w:b/>
                <w:bCs/>
                <w:sz w:val="20"/>
                <w:szCs w:val="20"/>
              </w:rPr>
            </w:pPr>
          </w:p>
          <w:p w:rsidR="0019744C" w:rsidRDefault="00A11E41">
            <w:pPr>
              <w:widowControl w:val="0"/>
              <w:ind w:left="214"/>
              <w:jc w:val="both"/>
            </w:pPr>
            <w:r>
              <w:rPr>
                <w:rFonts w:asciiTheme="minorHAnsi" w:hAnsiTheme="minorHAnsi" w:cs="Verdana"/>
                <w:b/>
                <w:bCs/>
                <w:color w:val="FF0000"/>
                <w:sz w:val="20"/>
                <w:szCs w:val="20"/>
              </w:rPr>
              <w:t>UWAGA: w tabeli kalkulacji kosztów nie należy wypełniać kolumny „z wkładu osobowego” i  „z wkładu rzeczowego (w zł)” - wycena wkładu osobowego i rzeczowego nie jest obowiązkowa z uwagi na to, że takiego obowiązku nie wskaza</w:t>
            </w:r>
            <w:r>
              <w:rPr>
                <w:rFonts w:asciiTheme="minorHAnsi" w:hAnsiTheme="minorHAnsi" w:cs="Verdana"/>
                <w:b/>
                <w:bCs/>
                <w:color w:val="FF0000"/>
                <w:sz w:val="20"/>
                <w:szCs w:val="20"/>
              </w:rPr>
              <w:t xml:space="preserve">no w ogłoszeniu konkursowym. </w:t>
            </w:r>
          </w:p>
          <w:p w:rsidR="0019744C" w:rsidRDefault="0019744C">
            <w:pPr>
              <w:widowControl w:val="0"/>
              <w:ind w:left="214"/>
              <w:jc w:val="both"/>
              <w:rPr>
                <w:rFonts w:asciiTheme="minorHAnsi" w:hAnsiTheme="minorHAnsi" w:cs="Verdana"/>
                <w:b/>
                <w:bCs/>
                <w:sz w:val="20"/>
                <w:szCs w:val="20"/>
              </w:rPr>
            </w:pPr>
          </w:p>
          <w:p w:rsidR="0019744C" w:rsidRDefault="00A11E41">
            <w:pPr>
              <w:widowControl w:val="0"/>
              <w:ind w:left="214"/>
              <w:jc w:val="both"/>
              <w:rPr>
                <w:color w:val="FF0000"/>
              </w:rPr>
            </w:pPr>
            <w:r>
              <w:rPr>
                <w:rFonts w:asciiTheme="minorHAnsi" w:hAnsiTheme="minorHAnsi" w:cs="Verdana"/>
                <w:b/>
                <w:bCs/>
                <w:color w:val="FF0000"/>
                <w:sz w:val="20"/>
                <w:szCs w:val="20"/>
              </w:rPr>
              <w:t xml:space="preserve">O zakładanym wkładzie osobowym i rzeczowym należy poinformować w części IV pkt 12-13. </w:t>
            </w:r>
          </w:p>
          <w:p w:rsidR="0019744C" w:rsidRDefault="0019744C">
            <w:pPr>
              <w:widowControl w:val="0"/>
              <w:ind w:left="214"/>
              <w:jc w:val="both"/>
              <w:rPr>
                <w:rFonts w:asciiTheme="minorHAnsi" w:hAnsiTheme="minorHAnsi" w:cs="Verdana"/>
                <w:b/>
                <w:bCs/>
                <w:sz w:val="20"/>
                <w:szCs w:val="20"/>
              </w:rPr>
            </w:pPr>
          </w:p>
          <w:p w:rsidR="0019744C" w:rsidRDefault="00A11E41">
            <w:pPr>
              <w:widowControl w:val="0"/>
              <w:ind w:left="214"/>
              <w:jc w:val="both"/>
            </w:pPr>
            <w:r>
              <w:rPr>
                <w:rFonts w:asciiTheme="minorHAnsi" w:hAnsiTheme="minorHAnsi" w:cs="Verdana"/>
                <w:b/>
                <w:bCs/>
                <w:color w:val="FF0000"/>
                <w:sz w:val="20"/>
                <w:szCs w:val="20"/>
              </w:rPr>
              <w:t xml:space="preserve">Kalkulacja kosztów oceniana jest w karcie oceny oferty na 10 PKT  </w:t>
            </w:r>
            <w:r>
              <w:rPr>
                <w:rFonts w:ascii="Calibri" w:hAnsi="Calibri" w:cs="Calibri"/>
                <w:b/>
                <w:bCs/>
                <w:color w:val="FF0000"/>
                <w:sz w:val="20"/>
                <w:szCs w:val="20"/>
              </w:rPr>
              <w:t xml:space="preserve"> </w:t>
            </w:r>
          </w:p>
          <w:p w:rsidR="0019744C" w:rsidRDefault="0019744C">
            <w:pPr>
              <w:widowControl w:val="0"/>
              <w:ind w:left="214"/>
              <w:jc w:val="both"/>
              <w:rPr>
                <w:rFonts w:asciiTheme="minorHAnsi" w:hAnsiTheme="minorHAnsi" w:cs="Verdana"/>
                <w:b/>
                <w:bCs/>
                <w:sz w:val="20"/>
                <w:szCs w:val="20"/>
              </w:rPr>
            </w:pPr>
          </w:p>
          <w:p w:rsidR="0019744C" w:rsidRDefault="00A11E41">
            <w:pPr>
              <w:widowControl w:val="0"/>
              <w:ind w:left="214"/>
              <w:jc w:val="both"/>
            </w:pPr>
            <w:r>
              <w:rPr>
                <w:rFonts w:asciiTheme="minorHAnsi" w:hAnsiTheme="minorHAnsi" w:cs="Verdana"/>
                <w:b/>
                <w:bCs/>
                <w:color w:val="FF0000"/>
                <w:sz w:val="20"/>
                <w:szCs w:val="20"/>
                <w:u w:val="single"/>
              </w:rPr>
              <w:t>Dodatkowo oceniane jest po 5 PKT.</w:t>
            </w:r>
            <w:r>
              <w:rPr>
                <w:rFonts w:asciiTheme="minorHAnsi" w:hAnsiTheme="minorHAnsi" w:cs="Verdana"/>
                <w:b/>
                <w:bCs/>
                <w:color w:val="FF0000"/>
                <w:sz w:val="20"/>
                <w:szCs w:val="20"/>
              </w:rPr>
              <w:t xml:space="preserve">  </w:t>
            </w:r>
          </w:p>
          <w:p w:rsidR="0019744C" w:rsidRDefault="00A11E41">
            <w:pPr>
              <w:widowControl w:val="0"/>
              <w:ind w:left="214"/>
              <w:jc w:val="both"/>
            </w:pPr>
            <w:r>
              <w:rPr>
                <w:rFonts w:asciiTheme="minorHAnsi" w:hAnsiTheme="minorHAnsi" w:cs="Verdana"/>
                <w:b/>
                <w:bCs/>
                <w:color w:val="FF0000"/>
                <w:sz w:val="20"/>
                <w:szCs w:val="20"/>
              </w:rPr>
              <w:t xml:space="preserve">- wkład osobowy </w:t>
            </w:r>
            <w:r>
              <w:rPr>
                <w:rFonts w:asciiTheme="minorHAnsi" w:hAnsiTheme="minorHAnsi" w:cs="Verdana"/>
                <w:b/>
                <w:bCs/>
                <w:color w:val="FF0000"/>
                <w:sz w:val="20"/>
                <w:szCs w:val="20"/>
              </w:rPr>
              <w:t xml:space="preserve">w realizację zadania, tj. zaangażowanie wolontariuszy i członków organizacji </w:t>
            </w:r>
          </w:p>
          <w:p w:rsidR="0019744C" w:rsidRDefault="00A11E41">
            <w:pPr>
              <w:widowControl w:val="0"/>
              <w:ind w:left="214"/>
              <w:jc w:val="both"/>
            </w:pPr>
            <w:r>
              <w:rPr>
                <w:rFonts w:asciiTheme="minorHAnsi" w:hAnsiTheme="minorHAnsi" w:cs="Verdana"/>
                <w:b/>
                <w:bCs/>
                <w:color w:val="FF0000"/>
                <w:sz w:val="20"/>
                <w:szCs w:val="20"/>
              </w:rPr>
              <w:t>- wkład rzeczowy  w realizację zadania</w:t>
            </w:r>
          </w:p>
          <w:p w:rsidR="0019744C" w:rsidRDefault="0019744C">
            <w:pPr>
              <w:widowControl w:val="0"/>
              <w:ind w:left="214"/>
              <w:jc w:val="both"/>
              <w:rPr>
                <w:rFonts w:asciiTheme="minorHAnsi" w:hAnsiTheme="minorHAnsi" w:cs="Verdana"/>
                <w:b/>
                <w:bCs/>
                <w:color w:val="FF0000"/>
                <w:sz w:val="20"/>
                <w:szCs w:val="20"/>
              </w:rPr>
            </w:pPr>
          </w:p>
        </w:tc>
      </w:tr>
      <w:tr w:rsidR="0019744C">
        <w:trPr>
          <w:trHeight w:val="1421"/>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eastAsia="Arial" w:hAnsiTheme="minorHAnsi" w:cs="Calibri"/>
                <w:b/>
                <w:sz w:val="16"/>
                <w:szCs w:val="16"/>
              </w:rPr>
            </w:pPr>
            <w:r>
              <w:rPr>
                <w:rFonts w:asciiTheme="minorHAnsi" w:eastAsia="Arial" w:hAnsiTheme="minorHAnsi" w:cs="Calibri"/>
                <w:b/>
                <w:sz w:val="16"/>
                <w:szCs w:val="16"/>
              </w:rPr>
              <w:t>Kategoria</w:t>
            </w:r>
          </w:p>
          <w:p w:rsidR="0019744C" w:rsidRDefault="00A11E41">
            <w:pPr>
              <w:widowControl w:val="0"/>
              <w:jc w:val="center"/>
              <w:rPr>
                <w:rFonts w:asciiTheme="minorHAnsi" w:eastAsia="Arial" w:hAnsiTheme="minorHAnsi" w:cs="Calibri"/>
                <w:b/>
                <w:sz w:val="16"/>
                <w:szCs w:val="16"/>
              </w:rPr>
            </w:pPr>
            <w:r>
              <w:rPr>
                <w:rFonts w:asciiTheme="minorHAnsi" w:eastAsia="Arial" w:hAnsiTheme="minorHAnsi" w:cs="Calibri"/>
                <w:b/>
                <w:sz w:val="16"/>
                <w:szCs w:val="16"/>
              </w:rPr>
              <w:t>kosztu</w:t>
            </w:r>
          </w:p>
          <w:p w:rsidR="0019744C" w:rsidRDefault="0019744C">
            <w:pPr>
              <w:widowControl w:val="0"/>
              <w:ind w:left="284" w:hanging="284"/>
              <w:jc w:val="both"/>
              <w:rPr>
                <w:rFonts w:asciiTheme="minorHAnsi" w:hAnsiTheme="minorHAnsi" w:cs="Verdana"/>
                <w:b/>
                <w:bCs/>
                <w:color w:val="00000A"/>
                <w:sz w:val="22"/>
                <w:szCs w:val="22"/>
              </w:rPr>
            </w:pPr>
          </w:p>
        </w:tc>
        <w:tc>
          <w:tcPr>
            <w:tcW w:w="2694" w:type="dxa"/>
            <w:gridSpan w:val="2"/>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b/>
                <w:color w:val="00000A"/>
                <w:sz w:val="16"/>
                <w:szCs w:val="16"/>
              </w:rPr>
              <w:t xml:space="preserve"> </w:t>
            </w:r>
            <w:r>
              <w:rPr>
                <w:rFonts w:asciiTheme="minorHAnsi" w:hAnsiTheme="minorHAnsi" w:cs="Verdana"/>
                <w:b/>
                <w:color w:val="00000A"/>
                <w:sz w:val="16"/>
                <w:szCs w:val="16"/>
              </w:rPr>
              <w:t>Rodzaj kosztów</w:t>
            </w:r>
          </w:p>
          <w:p w:rsidR="0019744C" w:rsidRDefault="00A11E41">
            <w:pPr>
              <w:widowControl w:val="0"/>
              <w:jc w:val="center"/>
              <w:rPr>
                <w:rFonts w:asciiTheme="minorHAnsi" w:hAnsiTheme="minorHAnsi" w:cs="Verdana"/>
                <w:color w:val="00000A"/>
                <w:sz w:val="16"/>
                <w:szCs w:val="16"/>
                <w:vertAlign w:val="superscript"/>
              </w:rPr>
            </w:pPr>
            <w:r>
              <w:rPr>
                <w:rFonts w:asciiTheme="minorHAnsi" w:hAnsiTheme="minorHAnsi" w:cs="Verdana"/>
                <w:b/>
                <w:color w:val="00000A"/>
                <w:sz w:val="16"/>
                <w:szCs w:val="16"/>
              </w:rPr>
              <w:t xml:space="preserve"> </w:t>
            </w:r>
            <w:r>
              <w:rPr>
                <w:rFonts w:asciiTheme="minorHAnsi" w:eastAsia="Arial" w:hAnsiTheme="minorHAnsi" w:cs="Calibri"/>
                <w:sz w:val="16"/>
                <w:szCs w:val="16"/>
              </w:rPr>
              <w:t xml:space="preserve">(należy uwzględnić wszystkie planowane koszty, w szczególności zakupu usług, zakupu rzeczy, </w:t>
            </w:r>
            <w:r>
              <w:rPr>
                <w:rFonts w:asciiTheme="minorHAnsi" w:eastAsia="Arial" w:hAnsiTheme="minorHAnsi" w:cs="Calibri"/>
                <w:sz w:val="16"/>
                <w:szCs w:val="16"/>
              </w:rPr>
              <w:t>wynagrodzeń)</w:t>
            </w:r>
          </w:p>
          <w:p w:rsidR="0019744C" w:rsidRDefault="0019744C">
            <w:pPr>
              <w:widowControl w:val="0"/>
              <w:rPr>
                <w:rFonts w:asciiTheme="minorHAnsi" w:hAnsiTheme="minorHAnsi" w:cs="Verdana"/>
                <w:b/>
                <w:color w:val="00000A"/>
                <w:sz w:val="16"/>
                <w:szCs w:val="16"/>
              </w:rPr>
            </w:pP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Liczba jednostek</w:t>
            </w:r>
          </w:p>
          <w:p w:rsidR="0019744C" w:rsidRDefault="0019744C">
            <w:pPr>
              <w:widowControl w:val="0"/>
              <w:ind w:left="113"/>
              <w:jc w:val="center"/>
              <w:rPr>
                <w:rFonts w:asciiTheme="minorHAnsi" w:hAnsiTheme="minorHAnsi" w:cs="Verdana"/>
                <w:b/>
                <w:color w:val="00000A"/>
                <w:sz w:val="16"/>
                <w:szCs w:val="16"/>
              </w:rPr>
            </w:pPr>
          </w:p>
        </w:tc>
        <w:tc>
          <w:tcPr>
            <w:tcW w:w="1136" w:type="dxa"/>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A11E41">
            <w:pPr>
              <w:widowControl w:val="0"/>
              <w:ind w:left="41"/>
              <w:jc w:val="center"/>
              <w:rPr>
                <w:rFonts w:asciiTheme="minorHAnsi" w:hAnsiTheme="minorHAnsi" w:cs="Verdana"/>
                <w:b/>
                <w:color w:val="00000A"/>
                <w:sz w:val="16"/>
                <w:szCs w:val="16"/>
              </w:rPr>
            </w:pPr>
            <w:r>
              <w:rPr>
                <w:rFonts w:asciiTheme="minorHAnsi" w:hAnsiTheme="minorHAnsi" w:cs="Verdana"/>
                <w:b/>
                <w:color w:val="00000A"/>
                <w:sz w:val="16"/>
                <w:szCs w:val="16"/>
              </w:rPr>
              <w:t>Koszt</w:t>
            </w:r>
          </w:p>
          <w:p w:rsidR="0019744C" w:rsidRDefault="00A11E41">
            <w:pPr>
              <w:widowControl w:val="0"/>
              <w:ind w:left="41"/>
              <w:jc w:val="center"/>
              <w:rPr>
                <w:rFonts w:asciiTheme="minorHAnsi" w:hAnsiTheme="minorHAnsi" w:cs="Verdana"/>
                <w:b/>
                <w:color w:val="00000A"/>
                <w:sz w:val="16"/>
                <w:szCs w:val="16"/>
              </w:rPr>
            </w:pPr>
            <w:r>
              <w:rPr>
                <w:rFonts w:asciiTheme="minorHAnsi" w:hAnsiTheme="minorHAnsi" w:cs="Verdana"/>
                <w:b/>
                <w:color w:val="00000A"/>
                <w:sz w:val="16"/>
                <w:szCs w:val="16"/>
              </w:rPr>
              <w:t>jednostkowy</w:t>
            </w:r>
          </w:p>
          <w:p w:rsidR="0019744C" w:rsidRDefault="00A11E41">
            <w:pPr>
              <w:widowControl w:val="0"/>
              <w:ind w:left="113"/>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19744C" w:rsidRDefault="0019744C">
            <w:pPr>
              <w:widowControl w:val="0"/>
              <w:ind w:left="113"/>
              <w:jc w:val="center"/>
              <w:rPr>
                <w:rFonts w:asciiTheme="minorHAnsi" w:hAnsiTheme="minorHAnsi" w:cs="Verdana"/>
                <w:b/>
                <w:color w:val="00000A"/>
                <w:sz w:val="16"/>
                <w:szCs w:val="16"/>
              </w:rPr>
            </w:pPr>
          </w:p>
        </w:tc>
        <w:tc>
          <w:tcPr>
            <w:tcW w:w="850" w:type="dxa"/>
            <w:tcBorders>
              <w:top w:val="single" w:sz="6" w:space="0" w:color="00000A"/>
              <w:left w:val="single" w:sz="4" w:space="0" w:color="00000A"/>
              <w:bottom w:val="single" w:sz="6" w:space="0" w:color="00000A"/>
              <w:right w:val="single" w:sz="4" w:space="0" w:color="00000A"/>
            </w:tcBorders>
            <w:shd w:val="clear" w:color="auto" w:fill="DDD9C3"/>
            <w:tcMar>
              <w:left w:w="62"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b/>
                <w:color w:val="00000A"/>
                <w:sz w:val="16"/>
                <w:szCs w:val="16"/>
              </w:rPr>
              <w:t xml:space="preserve">Rodzaj miary </w:t>
            </w:r>
          </w:p>
        </w:tc>
        <w:tc>
          <w:tcPr>
            <w:tcW w:w="1558" w:type="dxa"/>
            <w:tcBorders>
              <w:top w:val="single" w:sz="6" w:space="0" w:color="00000A"/>
              <w:left w:val="single" w:sz="4"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Koszt</w:t>
            </w:r>
          </w:p>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całkowity</w:t>
            </w:r>
          </w:p>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19744C" w:rsidRDefault="0019744C">
            <w:pPr>
              <w:widowControl w:val="0"/>
              <w:rPr>
                <w:rFonts w:asciiTheme="minorHAnsi" w:hAnsiTheme="minorHAnsi" w:cs="Verdana"/>
                <w:b/>
                <w:color w:val="00000A"/>
                <w:sz w:val="16"/>
                <w:szCs w:val="16"/>
              </w:rPr>
            </w:pPr>
          </w:p>
        </w:tc>
        <w:tc>
          <w:tcPr>
            <w:tcW w:w="1419"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z wnioskowanej</w:t>
            </w:r>
          </w:p>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 xml:space="preserve">dotacji </w:t>
            </w:r>
          </w:p>
          <w:p w:rsidR="0019744C" w:rsidRDefault="00A11E41">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19744C" w:rsidRDefault="0019744C">
            <w:pPr>
              <w:widowControl w:val="0"/>
              <w:jc w:val="center"/>
              <w:rPr>
                <w:rFonts w:asciiTheme="minorHAnsi" w:hAnsiTheme="minorHAnsi" w:cs="Verdana"/>
                <w:b/>
                <w:color w:val="00000A"/>
                <w:sz w:val="16"/>
                <w:szCs w:val="16"/>
              </w:rPr>
            </w:pPr>
          </w:p>
        </w:tc>
        <w:tc>
          <w:tcPr>
            <w:tcW w:w="1473"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rPr>
                <w:rFonts w:asciiTheme="minorHAnsi" w:eastAsia="Arial" w:hAnsiTheme="minorHAnsi" w:cs="Calibri"/>
                <w:b/>
                <w:bCs/>
                <w:sz w:val="16"/>
                <w:szCs w:val="16"/>
                <w:vertAlign w:val="superscript"/>
              </w:rPr>
            </w:pPr>
            <w:r>
              <w:rPr>
                <w:rFonts w:asciiTheme="minorHAnsi" w:hAnsiTheme="minorHAnsi" w:cs="Verdana"/>
                <w:b/>
                <w:color w:val="00000A"/>
                <w:sz w:val="16"/>
                <w:szCs w:val="16"/>
              </w:rPr>
              <w:t>z innych środków finansowych</w:t>
            </w:r>
            <w:r>
              <w:rPr>
                <w:rStyle w:val="Zakotwiczenieprzypisudolnego"/>
                <w:rFonts w:asciiTheme="minorHAnsi" w:hAnsiTheme="minorHAnsi" w:cs="Verdana"/>
                <w:b/>
                <w:color w:val="00000A"/>
                <w:sz w:val="16"/>
                <w:szCs w:val="16"/>
              </w:rPr>
              <w:footnoteReference w:id="7"/>
            </w:r>
            <w:r>
              <w:rPr>
                <w:rFonts w:asciiTheme="minorHAnsi" w:hAnsiTheme="minorHAnsi" w:cs="Verdana"/>
                <w:color w:val="00000A"/>
                <w:sz w:val="16"/>
                <w:szCs w:val="16"/>
                <w:vertAlign w:val="superscript"/>
              </w:rPr>
              <w:t>)</w:t>
            </w:r>
          </w:p>
          <w:p w:rsidR="0019744C" w:rsidRDefault="00A11E41">
            <w:pPr>
              <w:widowControl w:val="0"/>
              <w:jc w:val="center"/>
              <w:rPr>
                <w:rFonts w:asciiTheme="minorHAnsi" w:hAnsiTheme="minorHAnsi" w:cs="Verdana"/>
                <w:color w:val="00000A"/>
                <w:sz w:val="16"/>
                <w:szCs w:val="16"/>
              </w:rPr>
            </w:pPr>
            <w:r>
              <w:rPr>
                <w:rFonts w:asciiTheme="minorHAnsi" w:hAnsiTheme="minorHAnsi" w:cs="Verdana"/>
                <w:b/>
                <w:color w:val="00000A"/>
                <w:sz w:val="16"/>
                <w:szCs w:val="16"/>
              </w:rPr>
              <w:t>(w zł)</w:t>
            </w:r>
          </w:p>
        </w:tc>
        <w:tc>
          <w:tcPr>
            <w:tcW w:w="1305" w:type="dxa"/>
            <w:tcBorders>
              <w:top w:val="single" w:sz="6" w:space="0" w:color="00000A"/>
              <w:left w:val="single" w:sz="6" w:space="0" w:color="00000A"/>
              <w:bottom w:val="single" w:sz="6" w:space="0" w:color="00000A"/>
              <w:right w:val="single" w:sz="8" w:space="0" w:color="000001"/>
            </w:tcBorders>
            <w:shd w:val="clear" w:color="auto" w:fill="DDD9C3"/>
            <w:tcMar>
              <w:left w:w="53" w:type="dxa"/>
            </w:tcMar>
          </w:tcPr>
          <w:p w:rsidR="0019744C" w:rsidRDefault="00A11E41">
            <w:pPr>
              <w:widowControl w:val="0"/>
              <w:jc w:val="center"/>
              <w:rPr>
                <w:rFonts w:asciiTheme="minorHAnsi" w:hAnsiTheme="minorHAnsi" w:cs="Verdana"/>
                <w:b/>
                <w:color w:val="00000A"/>
                <w:sz w:val="16"/>
                <w:szCs w:val="16"/>
              </w:rPr>
            </w:pPr>
            <w:r>
              <w:rPr>
                <w:rFonts w:asciiTheme="minorHAnsi" w:hAnsiTheme="minorHAnsi"/>
                <w:color w:val="00000A"/>
                <w:sz w:val="16"/>
                <w:szCs w:val="16"/>
              </w:rPr>
              <w:t xml:space="preserve"> </w:t>
            </w:r>
            <w:r>
              <w:rPr>
                <w:rFonts w:asciiTheme="minorHAnsi" w:hAnsiTheme="minorHAnsi"/>
                <w:b/>
                <w:color w:val="00000A"/>
                <w:sz w:val="16"/>
                <w:szCs w:val="16"/>
              </w:rPr>
              <w:t xml:space="preserve">z </w:t>
            </w:r>
            <w:r>
              <w:rPr>
                <w:rFonts w:asciiTheme="minorHAnsi" w:hAnsiTheme="minorHAnsi" w:cs="Verdana"/>
                <w:b/>
                <w:color w:val="00000A"/>
                <w:sz w:val="16"/>
                <w:szCs w:val="16"/>
              </w:rPr>
              <w:t>wkładu osobowego</w:t>
            </w:r>
            <w:bookmarkStart w:id="0" w:name="_Ref446592036"/>
            <w:bookmarkEnd w:id="0"/>
            <w:r>
              <w:rPr>
                <w:rStyle w:val="Zakotwiczenieprzypisudolnego"/>
                <w:rFonts w:asciiTheme="minorHAnsi" w:hAnsiTheme="minorHAnsi" w:cs="Verdana"/>
                <w:b/>
                <w:color w:val="00000A"/>
                <w:sz w:val="16"/>
                <w:szCs w:val="16"/>
              </w:rPr>
              <w:footnoteReference w:id="8"/>
            </w:r>
            <w:r>
              <w:rPr>
                <w:rFonts w:asciiTheme="minorHAnsi" w:hAnsiTheme="minorHAnsi" w:cs="Verdana"/>
                <w:color w:val="00000A"/>
                <w:sz w:val="16"/>
                <w:szCs w:val="16"/>
                <w:vertAlign w:val="superscript"/>
              </w:rPr>
              <w:t>)</w:t>
            </w:r>
            <w:r>
              <w:rPr>
                <w:rFonts w:asciiTheme="minorHAnsi" w:hAnsiTheme="minorHAnsi" w:cs="Verdana"/>
                <w:b/>
                <w:color w:val="00000A"/>
                <w:sz w:val="16"/>
                <w:szCs w:val="16"/>
              </w:rPr>
              <w:t xml:space="preserve"> </w:t>
            </w:r>
          </w:p>
          <w:p w:rsidR="0019744C" w:rsidRDefault="00A11E41">
            <w:pPr>
              <w:widowControl w:val="0"/>
              <w:jc w:val="center"/>
            </w:pPr>
            <w:r>
              <w:rPr>
                <w:rFonts w:asciiTheme="minorHAnsi" w:hAnsiTheme="minorHAnsi" w:cs="Verdana"/>
                <w:b/>
                <w:color w:val="00000A"/>
                <w:sz w:val="16"/>
                <w:szCs w:val="16"/>
              </w:rPr>
              <w:t xml:space="preserve"> (w zł)</w:t>
            </w:r>
          </w:p>
          <w:p w:rsidR="0019744C" w:rsidRDefault="00A11E41">
            <w:pPr>
              <w:widowControl w:val="0"/>
              <w:jc w:val="center"/>
            </w:pPr>
            <w:r>
              <w:rPr>
                <w:rFonts w:ascii="Calibri" w:hAnsi="Calibri" w:cs="Verdana"/>
                <w:b/>
                <w:color w:val="FF0000"/>
                <w:sz w:val="16"/>
                <w:szCs w:val="16"/>
              </w:rPr>
              <w:t xml:space="preserve"> </w:t>
            </w:r>
            <w:r>
              <w:rPr>
                <w:rFonts w:asciiTheme="minorHAnsi" w:hAnsiTheme="minorHAnsi" w:cs="Verdana"/>
                <w:b/>
                <w:color w:val="FF0000"/>
                <w:sz w:val="16"/>
                <w:szCs w:val="16"/>
              </w:rPr>
              <w:t xml:space="preserve"> KOLUMNA </w:t>
            </w:r>
          </w:p>
          <w:p w:rsidR="0019744C" w:rsidRDefault="00A11E41">
            <w:pPr>
              <w:widowControl w:val="0"/>
              <w:jc w:val="center"/>
            </w:pPr>
            <w:r>
              <w:rPr>
                <w:rFonts w:asciiTheme="minorHAnsi" w:hAnsiTheme="minorHAnsi" w:cs="Verdana"/>
                <w:b/>
                <w:color w:val="FF0000"/>
                <w:sz w:val="16"/>
                <w:szCs w:val="16"/>
              </w:rPr>
              <w:t xml:space="preserve">NIE JEST </w:t>
            </w:r>
          </w:p>
          <w:p w:rsidR="0019744C" w:rsidRDefault="00A11E41">
            <w:pPr>
              <w:widowControl w:val="0"/>
              <w:jc w:val="center"/>
            </w:pPr>
            <w:r>
              <w:rPr>
                <w:rFonts w:asciiTheme="minorHAnsi" w:hAnsiTheme="minorHAnsi" w:cs="Verdana"/>
                <w:b/>
                <w:color w:val="FF0000"/>
                <w:sz w:val="16"/>
                <w:szCs w:val="16"/>
              </w:rPr>
              <w:t xml:space="preserve">OBOWIĄZKOWA – NIE </w:t>
            </w:r>
          </w:p>
          <w:p w:rsidR="0019744C" w:rsidRDefault="00A11E41">
            <w:pPr>
              <w:widowControl w:val="0"/>
              <w:jc w:val="center"/>
            </w:pPr>
            <w:r>
              <w:rPr>
                <w:rFonts w:asciiTheme="minorHAnsi" w:hAnsiTheme="minorHAnsi" w:cs="Verdana"/>
                <w:b/>
                <w:color w:val="FF0000"/>
                <w:sz w:val="16"/>
                <w:szCs w:val="16"/>
              </w:rPr>
              <w:t xml:space="preserve">NALEŻY JEJ </w:t>
            </w:r>
          </w:p>
          <w:p w:rsidR="0019744C" w:rsidRDefault="00A11E41">
            <w:pPr>
              <w:widowControl w:val="0"/>
              <w:jc w:val="center"/>
            </w:pPr>
            <w:r>
              <w:rPr>
                <w:rFonts w:asciiTheme="minorHAnsi" w:hAnsiTheme="minorHAnsi" w:cs="Verdana"/>
                <w:b/>
                <w:color w:val="FF0000"/>
                <w:sz w:val="16"/>
                <w:szCs w:val="16"/>
              </w:rPr>
              <w:t xml:space="preserve">WYPEŁNIAĆ </w:t>
            </w:r>
          </w:p>
        </w:tc>
        <w:tc>
          <w:tcPr>
            <w:tcW w:w="1336" w:type="dxa"/>
            <w:tcBorders>
              <w:top w:val="single" w:sz="6" w:space="0" w:color="00000A"/>
              <w:left w:val="single" w:sz="8" w:space="0" w:color="000001"/>
              <w:bottom w:val="single" w:sz="6" w:space="0" w:color="00000A"/>
              <w:right w:val="single" w:sz="6" w:space="0" w:color="00000A"/>
            </w:tcBorders>
            <w:shd w:val="clear" w:color="auto" w:fill="DDD9C3"/>
            <w:tcMar>
              <w:left w:w="47" w:type="dxa"/>
            </w:tcMar>
          </w:tcPr>
          <w:p w:rsidR="0019744C" w:rsidRDefault="00A11E41">
            <w:pPr>
              <w:widowControl w:val="0"/>
              <w:jc w:val="center"/>
            </w:pPr>
            <w:r>
              <w:rPr>
                <w:rFonts w:asciiTheme="minorHAnsi" w:eastAsia="Arial" w:hAnsiTheme="minorHAnsi" w:cs="Calibri"/>
                <w:b/>
                <w:bCs/>
                <w:sz w:val="16"/>
                <w:szCs w:val="16"/>
              </w:rPr>
              <w:t>z wkładu</w:t>
            </w:r>
            <w:r>
              <w:rPr>
                <w:rFonts w:asciiTheme="minorHAnsi" w:hAnsiTheme="minorHAnsi" w:cs="Verdana"/>
                <w:color w:val="00000A"/>
                <w:sz w:val="16"/>
                <w:szCs w:val="16"/>
              </w:rPr>
              <w:t xml:space="preserve"> </w:t>
            </w:r>
            <w:r>
              <w:rPr>
                <w:rFonts w:asciiTheme="minorHAnsi" w:hAnsiTheme="minorHAnsi" w:cs="Verdana"/>
                <w:b/>
                <w:color w:val="00000A"/>
                <w:sz w:val="16"/>
                <w:szCs w:val="16"/>
              </w:rPr>
              <w:t>rzeczowego</w:t>
            </w:r>
            <w:r>
              <w:rPr>
                <w:rStyle w:val="Zakotwiczenieprzypisudolnego"/>
                <w:rFonts w:asciiTheme="minorHAnsi" w:hAnsiTheme="minorHAnsi" w:cs="Verdana"/>
                <w:b/>
                <w:color w:val="00000A"/>
                <w:sz w:val="16"/>
                <w:szCs w:val="16"/>
              </w:rPr>
              <w:footnoteReference w:id="9"/>
            </w:r>
            <w:r>
              <w:rPr>
                <w:rFonts w:asciiTheme="minorHAnsi" w:hAnsiTheme="minorHAnsi" w:cs="Verdana"/>
                <w:color w:val="00000A"/>
                <w:sz w:val="16"/>
                <w:szCs w:val="16"/>
                <w:vertAlign w:val="superscript"/>
              </w:rPr>
              <w:t>)</w:t>
            </w:r>
            <w:bookmarkStart w:id="1" w:name="_Ref447110731"/>
            <w:bookmarkEnd w:id="1"/>
            <w:r>
              <w:rPr>
                <w:rStyle w:val="Zakotwiczenieprzypisudolnego"/>
                <w:rFonts w:asciiTheme="minorHAnsi" w:hAnsiTheme="minorHAnsi" w:cs="Verdana"/>
                <w:color w:val="00000A"/>
                <w:sz w:val="16"/>
                <w:szCs w:val="16"/>
              </w:rPr>
              <w:footnoteReference w:id="10"/>
            </w:r>
            <w:r>
              <w:rPr>
                <w:rFonts w:asciiTheme="minorHAnsi" w:hAnsiTheme="minorHAnsi" w:cs="Verdana"/>
                <w:color w:val="00000A"/>
                <w:sz w:val="16"/>
                <w:szCs w:val="16"/>
                <w:vertAlign w:val="superscript"/>
              </w:rPr>
              <w:t>)</w:t>
            </w:r>
          </w:p>
          <w:p w:rsidR="0019744C" w:rsidRDefault="00A11E41">
            <w:pPr>
              <w:widowControl w:val="0"/>
              <w:jc w:val="center"/>
            </w:pPr>
            <w:r>
              <w:rPr>
                <w:rFonts w:asciiTheme="minorHAnsi" w:hAnsiTheme="minorHAnsi" w:cs="Verdana"/>
                <w:b/>
                <w:color w:val="00000A"/>
                <w:sz w:val="16"/>
                <w:szCs w:val="16"/>
              </w:rPr>
              <w:t xml:space="preserve"> (w zł)</w:t>
            </w:r>
          </w:p>
          <w:p w:rsidR="0019744C" w:rsidRDefault="00A11E41">
            <w:pPr>
              <w:widowControl w:val="0"/>
              <w:jc w:val="center"/>
              <w:rPr>
                <w:color w:val="FF0000"/>
                <w:sz w:val="16"/>
                <w:szCs w:val="16"/>
              </w:rPr>
            </w:pPr>
            <w:r>
              <w:rPr>
                <w:rFonts w:asciiTheme="minorHAnsi" w:hAnsiTheme="minorHAnsi" w:cs="Verdana"/>
                <w:b/>
                <w:color w:val="FF0000"/>
                <w:sz w:val="16"/>
                <w:szCs w:val="16"/>
              </w:rPr>
              <w:t xml:space="preserve">KOLUMNA </w:t>
            </w:r>
          </w:p>
          <w:p w:rsidR="0019744C" w:rsidRDefault="00A11E41">
            <w:pPr>
              <w:widowControl w:val="0"/>
              <w:jc w:val="center"/>
              <w:rPr>
                <w:color w:val="FF0000"/>
                <w:sz w:val="16"/>
                <w:szCs w:val="16"/>
              </w:rPr>
            </w:pPr>
            <w:r>
              <w:rPr>
                <w:rFonts w:asciiTheme="minorHAnsi" w:hAnsiTheme="minorHAnsi" w:cs="Verdana"/>
                <w:b/>
                <w:color w:val="FF0000"/>
                <w:sz w:val="16"/>
                <w:szCs w:val="16"/>
              </w:rPr>
              <w:t xml:space="preserve">NIE JEST </w:t>
            </w:r>
          </w:p>
          <w:p w:rsidR="0019744C" w:rsidRDefault="00A11E41">
            <w:pPr>
              <w:widowControl w:val="0"/>
              <w:jc w:val="center"/>
              <w:rPr>
                <w:color w:val="FF0000"/>
                <w:sz w:val="16"/>
                <w:szCs w:val="16"/>
              </w:rPr>
            </w:pPr>
            <w:r>
              <w:rPr>
                <w:rFonts w:asciiTheme="minorHAnsi" w:hAnsiTheme="minorHAnsi" w:cs="Verdana"/>
                <w:b/>
                <w:color w:val="FF0000"/>
                <w:sz w:val="16"/>
                <w:szCs w:val="16"/>
              </w:rPr>
              <w:t xml:space="preserve">OBOWIĄZKOWA – NIE </w:t>
            </w:r>
          </w:p>
          <w:p w:rsidR="0019744C" w:rsidRDefault="00A11E41">
            <w:pPr>
              <w:widowControl w:val="0"/>
              <w:jc w:val="center"/>
              <w:rPr>
                <w:color w:val="FF0000"/>
                <w:sz w:val="16"/>
                <w:szCs w:val="16"/>
              </w:rPr>
            </w:pPr>
            <w:r>
              <w:rPr>
                <w:rFonts w:asciiTheme="minorHAnsi" w:hAnsiTheme="minorHAnsi" w:cs="Verdana"/>
                <w:b/>
                <w:color w:val="FF0000"/>
                <w:sz w:val="16"/>
                <w:szCs w:val="16"/>
              </w:rPr>
              <w:t xml:space="preserve">NALEŻY JEJ </w:t>
            </w:r>
          </w:p>
          <w:p w:rsidR="0019744C" w:rsidRDefault="00A11E41">
            <w:pPr>
              <w:widowControl w:val="0"/>
              <w:jc w:val="center"/>
              <w:rPr>
                <w:color w:val="FF0000"/>
                <w:sz w:val="16"/>
                <w:szCs w:val="16"/>
              </w:rPr>
            </w:pPr>
            <w:bookmarkStart w:id="2" w:name="__DdeLink__3604_120184699"/>
            <w:bookmarkEnd w:id="2"/>
            <w:r>
              <w:rPr>
                <w:rFonts w:asciiTheme="minorHAnsi" w:hAnsiTheme="minorHAnsi" w:cs="Verdana"/>
                <w:b/>
                <w:color w:val="FF0000"/>
                <w:sz w:val="16"/>
                <w:szCs w:val="16"/>
              </w:rPr>
              <w:t xml:space="preserve">WYPEŁNIAĆ </w:t>
            </w:r>
          </w:p>
        </w:tc>
        <w:tc>
          <w:tcPr>
            <w:tcW w:w="1124"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jc w:val="center"/>
            </w:pPr>
            <w:r>
              <w:rPr>
                <w:rFonts w:asciiTheme="minorHAnsi" w:hAnsiTheme="minorHAnsi" w:cs="Verdana"/>
                <w:b/>
                <w:color w:val="00000A"/>
                <w:sz w:val="16"/>
                <w:szCs w:val="16"/>
              </w:rPr>
              <w:t xml:space="preserve">Numer(y) lub nazwa(-wy) działania(-łań) zgodnie </w:t>
            </w:r>
            <w:r>
              <w:rPr>
                <w:rFonts w:asciiTheme="minorHAnsi" w:hAnsiTheme="minorHAnsi" w:cs="Verdana"/>
                <w:b/>
                <w:color w:val="00000A"/>
                <w:sz w:val="16"/>
                <w:szCs w:val="16"/>
              </w:rPr>
              <w:br/>
              <w:t>z harmonogra-mem</w:t>
            </w:r>
          </w:p>
          <w:p w:rsidR="0019744C" w:rsidRDefault="00A11E41">
            <w:pPr>
              <w:widowControl w:val="0"/>
              <w:jc w:val="center"/>
              <w:rPr>
                <w:color w:val="FF0000"/>
              </w:rPr>
            </w:pPr>
            <w:r>
              <w:rPr>
                <w:rFonts w:asciiTheme="minorHAnsi" w:hAnsiTheme="minorHAnsi" w:cs="Verdana"/>
                <w:b/>
                <w:color w:val="FF0000"/>
                <w:sz w:val="16"/>
                <w:szCs w:val="16"/>
              </w:rPr>
              <w:t xml:space="preserve">Kolumna </w:t>
            </w:r>
          </w:p>
          <w:p w:rsidR="0019744C" w:rsidRDefault="00A11E41">
            <w:pPr>
              <w:widowControl w:val="0"/>
              <w:jc w:val="center"/>
              <w:rPr>
                <w:color w:val="FF0000"/>
              </w:rPr>
            </w:pPr>
            <w:r>
              <w:rPr>
                <w:rFonts w:asciiTheme="minorHAnsi" w:hAnsiTheme="minorHAnsi" w:cs="Verdana"/>
                <w:b/>
                <w:color w:val="FF0000"/>
                <w:sz w:val="16"/>
                <w:szCs w:val="16"/>
              </w:rPr>
              <w:t xml:space="preserve">ta ma </w:t>
            </w:r>
          </w:p>
          <w:p w:rsidR="0019744C" w:rsidRDefault="00A11E41">
            <w:pPr>
              <w:widowControl w:val="0"/>
              <w:jc w:val="center"/>
              <w:rPr>
                <w:color w:val="FF0000"/>
              </w:rPr>
            </w:pPr>
            <w:r>
              <w:rPr>
                <w:rFonts w:asciiTheme="minorHAnsi" w:hAnsiTheme="minorHAnsi" w:cs="Verdana"/>
                <w:b/>
                <w:color w:val="FF0000"/>
                <w:sz w:val="16"/>
                <w:szCs w:val="16"/>
              </w:rPr>
              <w:t xml:space="preserve">potwierdzić </w:t>
            </w:r>
          </w:p>
          <w:p w:rsidR="0019744C" w:rsidRDefault="00A11E41">
            <w:pPr>
              <w:widowControl w:val="0"/>
              <w:jc w:val="center"/>
              <w:rPr>
                <w:color w:val="FF0000"/>
              </w:rPr>
            </w:pPr>
            <w:r>
              <w:rPr>
                <w:rFonts w:asciiTheme="minorHAnsi" w:hAnsiTheme="minorHAnsi" w:cs="Verdana"/>
                <w:b/>
                <w:color w:val="FF0000"/>
                <w:sz w:val="16"/>
                <w:szCs w:val="16"/>
              </w:rPr>
              <w:t xml:space="preserve">zgodność </w:t>
            </w:r>
          </w:p>
          <w:p w:rsidR="0019744C" w:rsidRDefault="00A11E41">
            <w:pPr>
              <w:widowControl w:val="0"/>
              <w:jc w:val="center"/>
              <w:rPr>
                <w:color w:val="FF0000"/>
              </w:rPr>
            </w:pPr>
            <w:r>
              <w:rPr>
                <w:rFonts w:asciiTheme="minorHAnsi" w:hAnsiTheme="minorHAnsi" w:cs="Verdana"/>
                <w:b/>
                <w:color w:val="FF0000"/>
                <w:sz w:val="16"/>
                <w:szCs w:val="16"/>
              </w:rPr>
              <w:t xml:space="preserve">kosztorysu </w:t>
            </w:r>
          </w:p>
          <w:p w:rsidR="0019744C" w:rsidRDefault="00A11E41">
            <w:pPr>
              <w:widowControl w:val="0"/>
              <w:jc w:val="center"/>
              <w:rPr>
                <w:color w:val="FF0000"/>
              </w:rPr>
            </w:pPr>
            <w:r>
              <w:rPr>
                <w:rFonts w:asciiTheme="minorHAnsi" w:hAnsiTheme="minorHAnsi" w:cs="Verdana"/>
                <w:b/>
                <w:color w:val="FF0000"/>
                <w:sz w:val="16"/>
                <w:szCs w:val="16"/>
              </w:rPr>
              <w:t>z harmono-</w:t>
            </w:r>
          </w:p>
          <w:p w:rsidR="0019744C" w:rsidRDefault="00A11E41">
            <w:pPr>
              <w:widowControl w:val="0"/>
              <w:jc w:val="center"/>
              <w:rPr>
                <w:color w:val="FF0000"/>
              </w:rPr>
            </w:pPr>
            <w:r>
              <w:rPr>
                <w:rFonts w:asciiTheme="minorHAnsi" w:hAnsiTheme="minorHAnsi" w:cs="Verdana"/>
                <w:b/>
                <w:color w:val="FF0000"/>
                <w:sz w:val="16"/>
                <w:szCs w:val="16"/>
              </w:rPr>
              <w:t xml:space="preserve">gramem </w:t>
            </w:r>
          </w:p>
        </w:tc>
      </w:tr>
      <w:tr w:rsidR="0019744C">
        <w:trPr>
          <w:trHeight w:val="406"/>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53" w:type="dxa"/>
            </w:tcMar>
            <w:vAlign w:val="center"/>
          </w:tcPr>
          <w:p w:rsidR="0019744C" w:rsidRDefault="00A11E41">
            <w:pPr>
              <w:widowControl w:val="0"/>
              <w:ind w:left="284" w:hanging="284"/>
              <w:rPr>
                <w:rFonts w:asciiTheme="minorHAnsi" w:hAnsiTheme="minorHAnsi" w:cs="Verdana"/>
                <w:b/>
                <w:bCs/>
                <w:color w:val="00000A"/>
                <w:sz w:val="22"/>
                <w:szCs w:val="22"/>
              </w:rPr>
            </w:pPr>
            <w:r>
              <w:rPr>
                <w:rFonts w:asciiTheme="minorHAnsi" w:hAnsiTheme="minorHAnsi" w:cs="Verdana"/>
                <w:b/>
                <w:bCs/>
                <w:color w:val="00000A"/>
                <w:sz w:val="22"/>
                <w:szCs w:val="22"/>
              </w:rPr>
              <w:lastRenderedPageBreak/>
              <w:t>I</w:t>
            </w:r>
          </w:p>
        </w:tc>
        <w:tc>
          <w:tcPr>
            <w:tcW w:w="14029" w:type="dxa"/>
            <w:gridSpan w:val="11"/>
            <w:tcBorders>
              <w:top w:val="single" w:sz="6" w:space="0" w:color="00000A"/>
              <w:left w:val="single" w:sz="6" w:space="0" w:color="00000A"/>
              <w:bottom w:val="single" w:sz="6" w:space="0" w:color="00000A"/>
              <w:right w:val="single" w:sz="6" w:space="0" w:color="00000A"/>
            </w:tcBorders>
            <w:shd w:val="clear" w:color="auto" w:fill="DDD9C3"/>
            <w:tcMar>
              <w:left w:w="53" w:type="dxa"/>
            </w:tcMar>
            <w:vAlign w:val="center"/>
          </w:tcPr>
          <w:p w:rsidR="0019744C" w:rsidRDefault="00A11E41">
            <w:pPr>
              <w:widowControl w:val="0"/>
              <w:rPr>
                <w:rFonts w:asciiTheme="minorHAnsi" w:hAnsiTheme="minorHAnsi" w:cs="Verdana"/>
                <w:color w:val="00000A"/>
                <w:sz w:val="20"/>
                <w:szCs w:val="20"/>
                <w:vertAlign w:val="superscript"/>
              </w:rPr>
            </w:pPr>
            <w:r>
              <w:rPr>
                <w:rFonts w:asciiTheme="minorHAnsi" w:hAnsiTheme="minorHAnsi" w:cs="Verdana"/>
                <w:color w:val="00000A"/>
                <w:sz w:val="20"/>
                <w:szCs w:val="20"/>
              </w:rPr>
              <w:t>Koszty merytoryczne</w:t>
            </w:r>
            <w:r>
              <w:rPr>
                <w:rStyle w:val="Zakotwiczenieprzypisudolnego"/>
                <w:rFonts w:asciiTheme="minorHAnsi" w:hAnsiTheme="minorHAnsi" w:cs="Verdana"/>
                <w:color w:val="00000A"/>
                <w:sz w:val="20"/>
                <w:szCs w:val="20"/>
              </w:rPr>
              <w:footnoteReference w:id="11"/>
            </w:r>
            <w:r>
              <w:rPr>
                <w:rFonts w:asciiTheme="minorHAnsi" w:hAnsiTheme="minorHAnsi" w:cs="Verdana"/>
                <w:color w:val="00000A"/>
                <w:sz w:val="20"/>
                <w:szCs w:val="20"/>
                <w:vertAlign w:val="superscript"/>
              </w:rPr>
              <w:t>)</w:t>
            </w:r>
          </w:p>
        </w:tc>
      </w:tr>
      <w:tr w:rsidR="0019744C">
        <w:trPr>
          <w:trHeight w:val="981"/>
        </w:trPr>
        <w:tc>
          <w:tcPr>
            <w:tcW w:w="851" w:type="dxa"/>
            <w:vMerge w:val="restart"/>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A11E41">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 xml:space="preserve"> </w:t>
            </w:r>
          </w:p>
          <w:p w:rsidR="0019744C" w:rsidRDefault="0019744C">
            <w:pPr>
              <w:widowControl w:val="0"/>
              <w:jc w:val="both"/>
              <w:rPr>
                <w:rFonts w:asciiTheme="minorHAnsi" w:hAnsiTheme="minorHAnsi" w:cs="Verdana"/>
                <w:b/>
                <w:bCs/>
                <w:color w:val="00000A"/>
                <w:sz w:val="22"/>
                <w:szCs w:val="22"/>
              </w:rPr>
            </w:pPr>
          </w:p>
        </w:tc>
        <w:tc>
          <w:tcPr>
            <w:tcW w:w="426"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53" w:type="dxa"/>
            </w:tcMar>
            <w:vAlign w:val="center"/>
          </w:tcPr>
          <w:p w:rsidR="0019744C" w:rsidRDefault="00A11E41">
            <w:pPr>
              <w:widowControl w:val="0"/>
              <w:ind w:left="142" w:hanging="142"/>
              <w:rPr>
                <w:rFonts w:asciiTheme="minorHAnsi" w:hAnsiTheme="minorHAnsi" w:cs="Verdana"/>
                <w:color w:val="00000A"/>
                <w:sz w:val="16"/>
                <w:szCs w:val="16"/>
              </w:rPr>
            </w:pPr>
            <w:r>
              <w:rPr>
                <w:rFonts w:asciiTheme="minorHAnsi" w:eastAsia="Arial" w:hAnsiTheme="minorHAnsi" w:cs="Calibri"/>
                <w:sz w:val="18"/>
                <w:szCs w:val="18"/>
              </w:rPr>
              <w:t xml:space="preserve"> </w:t>
            </w:r>
          </w:p>
          <w:p w:rsidR="0019744C" w:rsidRDefault="00A11E41">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Nr</w:t>
            </w:r>
          </w:p>
          <w:p w:rsidR="0019744C" w:rsidRDefault="00A11E41">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poz.</w:t>
            </w:r>
          </w:p>
          <w:p w:rsidR="0019744C" w:rsidRDefault="0019744C">
            <w:pPr>
              <w:rPr>
                <w:rFonts w:asciiTheme="minorHAnsi" w:hAnsiTheme="minorHAnsi" w:cs="Verdana"/>
                <w:sz w:val="16"/>
                <w:szCs w:val="16"/>
              </w:rPr>
            </w:pP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rPr>
                <w:rFonts w:asciiTheme="minorHAnsi" w:hAnsiTheme="minorHAnsi" w:cs="Verdana"/>
                <w:color w:val="00000A"/>
                <w:sz w:val="16"/>
                <w:szCs w:val="16"/>
              </w:rPr>
            </w:pPr>
          </w:p>
          <w:p w:rsidR="0019744C" w:rsidRDefault="00A11E41">
            <w:pPr>
              <w:widowControl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19744C" w:rsidRDefault="0019744C">
            <w:pPr>
              <w:widowControl w:val="0"/>
              <w:ind w:left="142" w:hanging="142"/>
              <w:rPr>
                <w:rFonts w:asciiTheme="minorHAnsi" w:eastAsia="Arial" w:hAnsiTheme="minorHAnsi" w:cs="Calibri"/>
                <w:sz w:val="18"/>
                <w:szCs w:val="18"/>
              </w:rPr>
            </w:pPr>
          </w:p>
          <w:p w:rsidR="0019744C" w:rsidRDefault="00A11E41">
            <w:pPr>
              <w:widowControl w:val="0"/>
              <w:ind w:left="142" w:hanging="142"/>
              <w:rPr>
                <w:rFonts w:asciiTheme="minorHAnsi" w:eastAsia="Arial" w:hAnsiTheme="minorHAnsi" w:cs="Calibri"/>
                <w:sz w:val="18"/>
                <w:szCs w:val="18"/>
              </w:rPr>
            </w:pPr>
            <w:r>
              <w:rPr>
                <w:rFonts w:asciiTheme="minorHAnsi" w:eastAsia="Arial" w:hAnsiTheme="minorHAnsi" w:cs="Calibri"/>
                <w:sz w:val="18"/>
                <w:szCs w:val="18"/>
              </w:rPr>
              <w:t>………………………………………. :</w:t>
            </w:r>
          </w:p>
          <w:p w:rsidR="0019744C" w:rsidRDefault="00A11E41">
            <w:pPr>
              <w:jc w:val="center"/>
              <w:rPr>
                <w:rFonts w:asciiTheme="minorHAnsi" w:hAnsiTheme="minorHAnsi" w:cs="Verdana"/>
                <w:color w:val="00000A"/>
                <w:sz w:val="16"/>
                <w:szCs w:val="16"/>
              </w:rPr>
            </w:pPr>
            <w:r>
              <w:rPr>
                <w:rFonts w:asciiTheme="minorHAnsi" w:eastAsia="Arial" w:hAnsiTheme="minorHAnsi" w:cs="Calibri"/>
                <w:i/>
                <w:sz w:val="16"/>
                <w:szCs w:val="16"/>
              </w:rPr>
              <w:t>(nazwa oferenta)</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136"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850"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2"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473"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rPr>
                <w:rFonts w:asciiTheme="minorHAnsi" w:hAnsiTheme="minorHAnsi" w:cs="Verdana"/>
                <w:color w:val="00000A"/>
                <w:sz w:val="16"/>
                <w:szCs w:val="16"/>
              </w:rPr>
            </w:pPr>
          </w:p>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305"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336"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47"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12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r>
      <w:tr w:rsidR="0019744C">
        <w:trPr>
          <w:trHeight w:val="418"/>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rPr>
                <w:rFonts w:asciiTheme="minorHAnsi" w:eastAsia="Arial" w:hAnsiTheme="minorHAnsi" w:cs="Calibri"/>
                <w:sz w:val="18"/>
                <w:szCs w:val="18"/>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r>
      <w:tr w:rsidR="0019744C">
        <w:trPr>
          <w:trHeight w:val="400"/>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r>
      <w:tr w:rsidR="0019744C">
        <w:trPr>
          <w:trHeight w:val="375"/>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20"/>
                <w:szCs w:val="20"/>
                <w:shd w:val="clear" w:color="auto" w:fill="FFFFFF"/>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r>
      <w:tr w:rsidR="0019744C">
        <w:trPr>
          <w:trHeight w:val="394"/>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r>
      <w:tr w:rsidR="0019744C">
        <w:trPr>
          <w:trHeight w:val="394"/>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r>
      <w:tr w:rsidR="0019744C">
        <w:trPr>
          <w:trHeight w:val="394"/>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6" w:space="0" w:color="00000A"/>
              <w:bottom w:val="single" w:sz="4" w:space="0" w:color="00000A"/>
              <w:right w:val="single" w:sz="4"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sz w:val="18"/>
                <w:szCs w:val="18"/>
                <w:shd w:val="clear" w:color="auto" w:fill="FFFFFF"/>
              </w:rPr>
            </w:pPr>
          </w:p>
        </w:tc>
      </w:tr>
      <w:tr w:rsidR="0019744C">
        <w:trPr>
          <w:trHeight w:val="82"/>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5814" w:type="dxa"/>
            <w:gridSpan w:val="5"/>
            <w:vMerge w:val="restart"/>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53" w:type="dxa"/>
            </w:tcMar>
            <w:vAlign w:val="center"/>
          </w:tcPr>
          <w:p w:rsidR="0019744C" w:rsidRDefault="0019744C">
            <w:pPr>
              <w:widowControl w:val="0"/>
              <w:jc w:val="right"/>
              <w:rPr>
                <w:rFonts w:asciiTheme="minorHAnsi" w:hAnsiTheme="minorHAnsi" w:cs="Verdana"/>
                <w:color w:val="00000A"/>
                <w:sz w:val="20"/>
                <w:szCs w:val="20"/>
              </w:rPr>
            </w:pPr>
          </w:p>
          <w:p w:rsidR="0019744C" w:rsidRDefault="00A11E41">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Razem:</w:t>
            </w:r>
          </w:p>
          <w:p w:rsidR="0019744C" w:rsidRDefault="0019744C">
            <w:pPr>
              <w:widowControl w:val="0"/>
              <w:rPr>
                <w:rFonts w:asciiTheme="minorHAnsi" w:hAnsiTheme="minorHAnsi"/>
                <w:color w:val="00000A"/>
                <w:sz w:val="20"/>
                <w:szCs w:val="20"/>
                <w:shd w:val="clear" w:color="auto" w:fill="FFFFFF"/>
              </w:rPr>
            </w:pPr>
          </w:p>
        </w:tc>
        <w:tc>
          <w:tcPr>
            <w:tcW w:w="1558" w:type="dxa"/>
            <w:tcBorders>
              <w:top w:val="single" w:sz="4" w:space="0" w:color="00000A"/>
              <w:left w:val="single" w:sz="4" w:space="0" w:color="00000A"/>
              <w:bottom w:val="single" w:sz="6" w:space="0" w:color="00000A"/>
              <w:right w:val="single" w:sz="6" w:space="0" w:color="00000A"/>
            </w:tcBorders>
            <w:shd w:val="clear" w:color="auto" w:fill="auto"/>
            <w:tcMar>
              <w:left w:w="62" w:type="dxa"/>
            </w:tcMar>
          </w:tcPr>
          <w:p w:rsidR="0019744C" w:rsidRDefault="0019744C">
            <w:pPr>
              <w:widowControl w:val="0"/>
              <w:rPr>
                <w:rFonts w:asciiTheme="minorHAnsi" w:hAnsiTheme="minorHAnsi" w:cs="Verdana"/>
                <w:color w:val="00000A"/>
                <w:sz w:val="16"/>
                <w:szCs w:val="16"/>
              </w:rPr>
            </w:pPr>
          </w:p>
        </w:tc>
        <w:tc>
          <w:tcPr>
            <w:tcW w:w="1419" w:type="dxa"/>
            <w:tcBorders>
              <w:top w:val="single" w:sz="4"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473" w:type="dxa"/>
            <w:tcBorders>
              <w:top w:val="single" w:sz="4"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305" w:type="dxa"/>
            <w:tcBorders>
              <w:top w:val="single" w:sz="4" w:space="0" w:color="00000A"/>
              <w:left w:val="single" w:sz="6" w:space="0" w:color="00000A"/>
              <w:bottom w:val="single" w:sz="6" w:space="0" w:color="00000A"/>
              <w:right w:val="single" w:sz="8" w:space="0" w:color="000001"/>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335" w:type="dxa"/>
            <w:tcBorders>
              <w:top w:val="single" w:sz="4" w:space="0" w:color="00000A"/>
              <w:left w:val="single" w:sz="8" w:space="0" w:color="000001"/>
              <w:bottom w:val="single" w:sz="6" w:space="0" w:color="00000A"/>
              <w:right w:val="single" w:sz="6" w:space="0" w:color="00000A"/>
            </w:tcBorders>
            <w:shd w:val="clear" w:color="auto" w:fill="auto"/>
            <w:tcMar>
              <w:left w:w="47" w:type="dxa"/>
            </w:tcMar>
          </w:tcPr>
          <w:p w:rsidR="0019744C" w:rsidRDefault="0019744C">
            <w:pPr>
              <w:widowControl w:val="0"/>
              <w:rPr>
                <w:rFonts w:asciiTheme="minorHAnsi" w:hAnsiTheme="minorHAnsi" w:cs="Verdana"/>
                <w:color w:val="00000A"/>
                <w:sz w:val="16"/>
                <w:szCs w:val="16"/>
              </w:rPr>
            </w:pPr>
          </w:p>
        </w:tc>
        <w:tc>
          <w:tcPr>
            <w:tcW w:w="1125" w:type="dxa"/>
            <w:tcBorders>
              <w:top w:val="single" w:sz="4"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r>
      <w:tr w:rsidR="0019744C">
        <w:trPr>
          <w:trHeight w:val="381"/>
        </w:trPr>
        <w:tc>
          <w:tcPr>
            <w:tcW w:w="851" w:type="dxa"/>
            <w:vMerge/>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5814" w:type="dxa"/>
            <w:gridSpan w:val="5"/>
            <w:vMerge/>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rPr>
                <w:rFonts w:asciiTheme="minorHAnsi" w:hAnsiTheme="minorHAnsi" w:cs="Verdana"/>
                <w:color w:val="00000A"/>
                <w:sz w:val="16"/>
                <w:szCs w:val="16"/>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335"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s="Verdana"/>
                <w:color w:val="00000A"/>
                <w:sz w:val="16"/>
                <w:szCs w:val="16"/>
              </w:rPr>
            </w:pPr>
          </w:p>
        </w:tc>
        <w:tc>
          <w:tcPr>
            <w:tcW w:w="1125"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r>
      <w:tr w:rsidR="0019744C">
        <w:trPr>
          <w:trHeight w:val="546"/>
        </w:trPr>
        <w:tc>
          <w:tcPr>
            <w:tcW w:w="851" w:type="dxa"/>
            <w:tcBorders>
              <w:top w:val="single" w:sz="6" w:space="0" w:color="00000A"/>
              <w:left w:val="single" w:sz="6" w:space="0" w:color="00000A"/>
              <w:bottom w:val="single" w:sz="6" w:space="0" w:color="00000A"/>
              <w:right w:val="single" w:sz="6" w:space="0" w:color="00000A"/>
            </w:tcBorders>
            <w:shd w:val="clear" w:color="auto" w:fill="DDD9C3"/>
            <w:tcMar>
              <w:left w:w="53" w:type="dxa"/>
            </w:tcMar>
            <w:vAlign w:val="center"/>
          </w:tcPr>
          <w:p w:rsidR="0019744C" w:rsidRDefault="00A11E41">
            <w:pPr>
              <w:widowControl w:val="0"/>
              <w:ind w:left="284" w:hanging="284"/>
              <w:rPr>
                <w:rFonts w:asciiTheme="minorHAnsi" w:hAnsiTheme="minorHAnsi" w:cs="Verdana"/>
                <w:b/>
                <w:bCs/>
                <w:color w:val="00000A"/>
                <w:sz w:val="22"/>
                <w:szCs w:val="22"/>
              </w:rPr>
            </w:pPr>
            <w:r>
              <w:rPr>
                <w:rFonts w:asciiTheme="minorHAnsi" w:hAnsiTheme="minorHAnsi" w:cs="Verdana"/>
                <w:b/>
                <w:bCs/>
                <w:color w:val="00000A"/>
                <w:sz w:val="22"/>
                <w:szCs w:val="22"/>
              </w:rPr>
              <w:t>II</w:t>
            </w:r>
          </w:p>
        </w:tc>
        <w:tc>
          <w:tcPr>
            <w:tcW w:w="14029" w:type="dxa"/>
            <w:gridSpan w:val="11"/>
            <w:tcBorders>
              <w:top w:val="single" w:sz="6" w:space="0" w:color="00000A"/>
              <w:left w:val="single" w:sz="6" w:space="0" w:color="00000A"/>
              <w:bottom w:val="single" w:sz="6" w:space="0" w:color="00000A"/>
              <w:right w:val="single" w:sz="6" w:space="0" w:color="00000A"/>
            </w:tcBorders>
            <w:shd w:val="clear" w:color="auto" w:fill="DDD9C3"/>
            <w:tcMar>
              <w:left w:w="53" w:type="dxa"/>
            </w:tcMar>
            <w:vAlign w:val="center"/>
          </w:tcPr>
          <w:p w:rsidR="0019744C" w:rsidRDefault="00A11E41">
            <w:pPr>
              <w:widowControl w:val="0"/>
              <w:rPr>
                <w:rFonts w:asciiTheme="minorHAnsi" w:hAnsiTheme="minorHAnsi" w:cs="Verdana"/>
                <w:color w:val="00000A"/>
                <w:sz w:val="16"/>
                <w:szCs w:val="16"/>
              </w:rPr>
            </w:pPr>
            <w:r>
              <w:rPr>
                <w:rFonts w:asciiTheme="minorHAnsi" w:hAnsiTheme="minorHAnsi" w:cs="Verdana"/>
                <w:color w:val="00000A"/>
                <w:sz w:val="20"/>
                <w:szCs w:val="20"/>
              </w:rPr>
              <w:t>Koszty obsługi zadania publicznego, w tym koszty administracyjne</w:t>
            </w:r>
            <w:r>
              <w:rPr>
                <w:rStyle w:val="Zakotwiczenieprzypisudolnego"/>
                <w:rFonts w:asciiTheme="minorHAnsi" w:hAnsiTheme="minorHAnsi" w:cs="Verdana"/>
                <w:color w:val="00000A"/>
                <w:sz w:val="20"/>
                <w:szCs w:val="20"/>
              </w:rPr>
              <w:footnoteReference w:id="12"/>
            </w:r>
            <w:r>
              <w:rPr>
                <w:rFonts w:asciiTheme="minorHAnsi" w:hAnsiTheme="minorHAnsi" w:cs="Verdana"/>
                <w:color w:val="00000A"/>
                <w:sz w:val="20"/>
                <w:szCs w:val="20"/>
                <w:vertAlign w:val="superscript"/>
              </w:rPr>
              <w:t>)</w:t>
            </w:r>
            <w:r>
              <w:rPr>
                <w:rFonts w:asciiTheme="minorHAnsi" w:hAnsiTheme="minorHAnsi" w:cs="Verdana"/>
                <w:color w:val="00000A"/>
                <w:sz w:val="16"/>
                <w:szCs w:val="16"/>
              </w:rPr>
              <w:t xml:space="preserve"> </w:t>
            </w:r>
          </w:p>
        </w:tc>
      </w:tr>
      <w:tr w:rsidR="0019744C">
        <w:trPr>
          <w:trHeight w:val="728"/>
        </w:trPr>
        <w:tc>
          <w:tcPr>
            <w:tcW w:w="85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A11E41">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 xml:space="preserve"> </w:t>
            </w:r>
          </w:p>
        </w:tc>
        <w:tc>
          <w:tcPr>
            <w:tcW w:w="426"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62" w:type="dxa"/>
            </w:tcMar>
            <w:vAlign w:val="center"/>
          </w:tcPr>
          <w:p w:rsidR="0019744C" w:rsidRDefault="00A11E41">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Nr</w:t>
            </w:r>
          </w:p>
          <w:p w:rsidR="0019744C" w:rsidRDefault="00A11E41">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poz.</w:t>
            </w:r>
          </w:p>
        </w:tc>
        <w:tc>
          <w:tcPr>
            <w:tcW w:w="2268" w:type="dxa"/>
            <w:tcBorders>
              <w:top w:val="single" w:sz="6" w:space="0" w:color="00000A"/>
              <w:left w:val="single" w:sz="4" w:space="0" w:color="00000A"/>
              <w:bottom w:val="single" w:sz="4" w:space="0" w:color="00000A"/>
              <w:right w:val="single" w:sz="6" w:space="0" w:color="00000A"/>
            </w:tcBorders>
            <w:shd w:val="clear" w:color="auto" w:fill="FFFFFF"/>
            <w:tcMar>
              <w:left w:w="53" w:type="dxa"/>
            </w:tcMar>
          </w:tcPr>
          <w:p w:rsidR="0019744C" w:rsidRDefault="00A11E41">
            <w:pPr>
              <w:widowControl w:val="0"/>
              <w:rPr>
                <w:rFonts w:asciiTheme="minorHAnsi" w:eastAsia="Arial" w:hAnsiTheme="minorHAnsi" w:cs="Calibri"/>
                <w:sz w:val="18"/>
                <w:szCs w:val="18"/>
              </w:rPr>
            </w:pPr>
            <w:r>
              <w:rPr>
                <w:rFonts w:asciiTheme="minorHAnsi" w:eastAsia="Arial" w:hAnsiTheme="minorHAnsi" w:cs="Calibri"/>
                <w:sz w:val="18"/>
                <w:szCs w:val="18"/>
              </w:rPr>
              <w:t xml:space="preserve">Koszty po stronie: </w:t>
            </w:r>
          </w:p>
          <w:p w:rsidR="0019744C" w:rsidRDefault="0019744C">
            <w:pPr>
              <w:widowControl w:val="0"/>
              <w:rPr>
                <w:rFonts w:asciiTheme="minorHAnsi" w:eastAsia="Arial" w:hAnsiTheme="minorHAnsi" w:cs="Calibri"/>
                <w:sz w:val="18"/>
                <w:szCs w:val="18"/>
              </w:rPr>
            </w:pPr>
          </w:p>
          <w:p w:rsidR="0019744C" w:rsidRDefault="00A11E41">
            <w:pPr>
              <w:widowControl w:val="0"/>
              <w:rPr>
                <w:rFonts w:asciiTheme="minorHAnsi" w:eastAsia="Arial" w:hAnsiTheme="minorHAnsi" w:cs="Calibri"/>
                <w:sz w:val="18"/>
                <w:szCs w:val="18"/>
              </w:rPr>
            </w:pPr>
            <w:r>
              <w:rPr>
                <w:rFonts w:asciiTheme="minorHAnsi" w:eastAsia="Arial" w:hAnsiTheme="minorHAnsi" w:cs="Calibri"/>
                <w:sz w:val="18"/>
                <w:szCs w:val="18"/>
              </w:rPr>
              <w:t xml:space="preserve">………………………………………. :  </w:t>
            </w:r>
          </w:p>
          <w:p w:rsidR="0019744C" w:rsidRDefault="00A11E41">
            <w:pPr>
              <w:widowControl w:val="0"/>
              <w:jc w:val="center"/>
              <w:rPr>
                <w:rFonts w:asciiTheme="minorHAnsi" w:eastAsia="Arial" w:hAnsiTheme="minorHAnsi" w:cs="Calibri"/>
                <w:sz w:val="16"/>
                <w:szCs w:val="16"/>
              </w:rPr>
            </w:pPr>
            <w:r>
              <w:rPr>
                <w:rFonts w:asciiTheme="minorHAnsi" w:eastAsia="Arial" w:hAnsiTheme="minorHAnsi" w:cs="Calibri"/>
                <w:i/>
                <w:sz w:val="16"/>
                <w:szCs w:val="16"/>
              </w:rPr>
              <w:t xml:space="preserve">(nazwa </w:t>
            </w:r>
            <w:r>
              <w:rPr>
                <w:rFonts w:asciiTheme="minorHAnsi" w:eastAsia="Arial" w:hAnsiTheme="minorHAnsi" w:cs="Calibri"/>
                <w:i/>
                <w:sz w:val="16"/>
                <w:szCs w:val="16"/>
              </w:rPr>
              <w:t>oferenta)</w:t>
            </w:r>
          </w:p>
        </w:tc>
        <w:tc>
          <w:tcPr>
            <w:tcW w:w="113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136"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850"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558"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62"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419"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473"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rPr>
                <w:rFonts w:asciiTheme="minorHAnsi" w:hAnsiTheme="minorHAnsi" w:cs="Verdana"/>
                <w:color w:val="00000A"/>
                <w:sz w:val="16"/>
                <w:szCs w:val="16"/>
              </w:rPr>
            </w:pPr>
          </w:p>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305"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336"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47"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12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r>
      <w:tr w:rsidR="0019744C">
        <w:trPr>
          <w:trHeight w:val="256"/>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eastAsia="Arial" w:hAnsiTheme="minorHAnsi" w:cs="Calibri"/>
                <w:sz w:val="18"/>
                <w:szCs w:val="18"/>
              </w:rPr>
            </w:pPr>
          </w:p>
          <w:p w:rsidR="0019744C" w:rsidRDefault="0019744C">
            <w:pPr>
              <w:widowControl w:val="0"/>
              <w:rPr>
                <w:rFonts w:asciiTheme="minorHAnsi" w:eastAsia="Arial" w:hAnsiTheme="minorHAnsi" w:cs="Calibri"/>
                <w:sz w:val="18"/>
                <w:szCs w:val="18"/>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326"/>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hAnsiTheme="minorHAnsi"/>
                <w:color w:val="00000A"/>
                <w:sz w:val="20"/>
                <w:szCs w:val="20"/>
              </w:rPr>
            </w:pPr>
          </w:p>
          <w:p w:rsidR="0019744C" w:rsidRDefault="0019744C">
            <w:pPr>
              <w:widowControl w:val="0"/>
              <w:rPr>
                <w:rFonts w:asciiTheme="minorHAnsi" w:hAnsiTheme="minorHAnsi"/>
                <w:color w:val="00000A"/>
                <w:sz w:val="20"/>
                <w:szCs w:val="20"/>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439"/>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A11E41">
            <w:pPr>
              <w:widowControl w:val="0"/>
              <w:shd w:val="clear" w:color="auto" w:fill="FFFFFF"/>
              <w:rPr>
                <w:rFonts w:asciiTheme="minorHAnsi" w:hAnsiTheme="minorHAnsi"/>
                <w:color w:val="00000A"/>
                <w:sz w:val="18"/>
                <w:szCs w:val="18"/>
                <w:highlight w:val="white"/>
              </w:rPr>
            </w:pPr>
            <w:r>
              <w:rPr>
                <w:rFonts w:asciiTheme="minorHAnsi" w:hAnsiTheme="minorHAnsi"/>
                <w:color w:val="00000A"/>
                <w:sz w:val="18"/>
                <w:szCs w:val="18"/>
                <w:shd w:val="clear" w:color="auto" w:fill="FFFFFF"/>
              </w:rPr>
              <w:t xml:space="preserve">  </w:t>
            </w: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A11E41">
            <w:pPr>
              <w:widowControl w:val="0"/>
              <w:shd w:val="clear" w:color="auto" w:fill="FFFFFF"/>
              <w:rPr>
                <w:rFonts w:asciiTheme="minorHAnsi" w:hAnsiTheme="minorHAnsi"/>
                <w:color w:val="00000A"/>
                <w:sz w:val="18"/>
                <w:szCs w:val="18"/>
                <w:highlight w:val="white"/>
              </w:rPr>
            </w:pPr>
            <w:r>
              <w:rPr>
                <w:rFonts w:asciiTheme="minorHAnsi" w:hAnsiTheme="minorHAnsi"/>
                <w:color w:val="00000A"/>
                <w:sz w:val="18"/>
                <w:szCs w:val="18"/>
                <w:shd w:val="clear" w:color="auto" w:fill="FFFFFF"/>
              </w:rPr>
              <w:t xml:space="preserve">  </w:t>
            </w: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A11E41">
            <w:pPr>
              <w:widowControl w:val="0"/>
              <w:shd w:val="clear" w:color="auto" w:fill="FFFFFF"/>
              <w:rPr>
                <w:rFonts w:asciiTheme="minorHAnsi" w:hAnsiTheme="minorHAnsi"/>
                <w:color w:val="00000A"/>
                <w:sz w:val="18"/>
                <w:szCs w:val="18"/>
                <w:highlight w:val="white"/>
              </w:rPr>
            </w:pPr>
            <w:r>
              <w:rPr>
                <w:rFonts w:asciiTheme="minorHAnsi" w:hAnsiTheme="minorHAnsi"/>
                <w:color w:val="00000A"/>
                <w:sz w:val="18"/>
                <w:szCs w:val="18"/>
                <w:shd w:val="clear" w:color="auto" w:fill="FFFFFF"/>
              </w:rPr>
              <w:t xml:space="preserve">  </w:t>
            </w: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A11E41">
            <w:pPr>
              <w:widowControl w:val="0"/>
              <w:shd w:val="clear" w:color="auto" w:fill="FFFFFF"/>
              <w:rPr>
                <w:rFonts w:asciiTheme="minorHAnsi" w:hAnsiTheme="minorHAnsi"/>
                <w:color w:val="00000A"/>
                <w:sz w:val="18"/>
                <w:szCs w:val="18"/>
                <w:highlight w:val="white"/>
              </w:rPr>
            </w:pPr>
            <w:r>
              <w:rPr>
                <w:rFonts w:asciiTheme="minorHAnsi" w:hAnsiTheme="minorHAnsi"/>
                <w:color w:val="00000A"/>
                <w:sz w:val="18"/>
                <w:szCs w:val="18"/>
                <w:shd w:val="clear" w:color="auto" w:fill="FFFFFF"/>
              </w:rPr>
              <w:t xml:space="preserve">  </w:t>
            </w: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A11E41">
            <w:pPr>
              <w:widowControl w:val="0"/>
              <w:shd w:val="clear" w:color="auto" w:fill="FFFFFF"/>
              <w:rPr>
                <w:rFonts w:asciiTheme="minorHAnsi" w:hAnsiTheme="minorHAnsi"/>
                <w:color w:val="00000A"/>
                <w:sz w:val="18"/>
                <w:szCs w:val="18"/>
                <w:highlight w:val="white"/>
              </w:rPr>
            </w:pPr>
            <w:r>
              <w:rPr>
                <w:rFonts w:asciiTheme="minorHAnsi" w:hAnsiTheme="minorHAnsi"/>
                <w:color w:val="00000A"/>
                <w:sz w:val="18"/>
                <w:szCs w:val="18"/>
                <w:shd w:val="clear" w:color="auto" w:fill="FFFFFF"/>
              </w:rPr>
              <w:t xml:space="preserve">  </w:t>
            </w: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hAnsiTheme="minorHAnsi" w:cs="Verdana"/>
                <w:color w:val="00000A"/>
                <w:sz w:val="16"/>
                <w:szCs w:val="16"/>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41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62" w:type="dxa"/>
            </w:tcMar>
          </w:tcPr>
          <w:p w:rsidR="0019744C" w:rsidRDefault="0019744C">
            <w:pPr>
              <w:widowControl w:val="0"/>
              <w:rPr>
                <w:rFonts w:asciiTheme="minorHAnsi" w:hAnsiTheme="minorHAnsi" w:cs="Verdana"/>
                <w:color w:val="00000A"/>
                <w:sz w:val="16"/>
                <w:szCs w:val="16"/>
              </w:rPr>
            </w:pPr>
          </w:p>
        </w:tc>
        <w:tc>
          <w:tcPr>
            <w:tcW w:w="2268" w:type="dxa"/>
            <w:tcBorders>
              <w:top w:val="single" w:sz="4" w:space="0" w:color="00000A"/>
              <w:left w:val="single" w:sz="4" w:space="0" w:color="00000A"/>
              <w:bottom w:val="single" w:sz="4" w:space="0" w:color="00000A"/>
              <w:right w:val="single" w:sz="6" w:space="0" w:color="00000A"/>
            </w:tcBorders>
            <w:shd w:val="clear" w:color="auto" w:fill="FFFFFF"/>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36"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850" w:type="dxa"/>
            <w:tcBorders>
              <w:top w:val="single" w:sz="4" w:space="0" w:color="00000A"/>
              <w:left w:val="single" w:sz="6" w:space="0" w:color="00000A"/>
              <w:bottom w:val="single" w:sz="4" w:space="0" w:color="00000A"/>
              <w:right w:val="single" w:sz="4"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62"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336"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shd w:val="clear" w:color="auto" w:fill="FFFFFF"/>
              <w:rPr>
                <w:rFonts w:asciiTheme="minorHAnsi" w:hAnsiTheme="minorHAnsi"/>
                <w:color w:val="00000A"/>
                <w:sz w:val="18"/>
                <w:szCs w:val="18"/>
                <w:shd w:val="clear" w:color="auto" w:fill="FFFFFF"/>
              </w:rPr>
            </w:pPr>
          </w:p>
        </w:tc>
        <w:tc>
          <w:tcPr>
            <w:tcW w:w="1124"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424"/>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5814" w:type="dxa"/>
            <w:gridSpan w:val="5"/>
            <w:tcBorders>
              <w:top w:val="single" w:sz="4" w:space="0" w:color="00000A"/>
              <w:left w:val="single" w:sz="4" w:space="0" w:color="00000A"/>
              <w:bottom w:val="single" w:sz="6" w:space="0" w:color="00000A"/>
              <w:right w:val="single" w:sz="4" w:space="0" w:color="00000A"/>
            </w:tcBorders>
            <w:shd w:val="clear" w:color="auto" w:fill="DDD9C3" w:themeFill="background2" w:themeFillShade="E6"/>
            <w:tcMar>
              <w:left w:w="62" w:type="dxa"/>
            </w:tcMar>
            <w:vAlign w:val="center"/>
          </w:tcPr>
          <w:p w:rsidR="0019744C" w:rsidRDefault="0019744C">
            <w:pPr>
              <w:widowControl w:val="0"/>
              <w:rPr>
                <w:rFonts w:asciiTheme="minorHAnsi" w:hAnsiTheme="minorHAnsi" w:cs="Verdana"/>
                <w:color w:val="00000A"/>
                <w:sz w:val="20"/>
                <w:szCs w:val="20"/>
              </w:rPr>
            </w:pPr>
          </w:p>
          <w:p w:rsidR="0019744C" w:rsidRDefault="00A11E41">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Razem:</w:t>
            </w:r>
          </w:p>
          <w:p w:rsidR="0019744C" w:rsidRDefault="0019744C">
            <w:pPr>
              <w:widowControl w:val="0"/>
              <w:jc w:val="right"/>
              <w:rPr>
                <w:rFonts w:asciiTheme="minorHAnsi" w:hAnsiTheme="minorHAnsi" w:cs="Verdana"/>
                <w:color w:val="00000A"/>
                <w:sz w:val="20"/>
                <w:szCs w:val="20"/>
              </w:rPr>
            </w:pPr>
          </w:p>
        </w:tc>
        <w:tc>
          <w:tcPr>
            <w:tcW w:w="1558" w:type="dxa"/>
            <w:tcBorders>
              <w:top w:val="single" w:sz="4" w:space="0" w:color="00000A"/>
              <w:left w:val="single" w:sz="4"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419"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473" w:type="dxa"/>
            <w:tcBorders>
              <w:top w:val="single" w:sz="4" w:space="0" w:color="00000A"/>
              <w:left w:val="single" w:sz="6" w:space="0" w:color="00000A"/>
              <w:bottom w:val="single" w:sz="4" w:space="0" w:color="00000A"/>
              <w:right w:val="single" w:sz="6" w:space="0" w:color="00000A"/>
            </w:tcBorders>
            <w:shd w:val="clear" w:color="auto" w:fill="auto"/>
            <w:tcMar>
              <w:left w:w="53" w:type="dxa"/>
            </w:tcMar>
          </w:tcPr>
          <w:p w:rsidR="0019744C" w:rsidRDefault="0019744C">
            <w:pPr>
              <w:widowControl w:val="0"/>
              <w:rPr>
                <w:rFonts w:asciiTheme="minorHAnsi" w:hAnsiTheme="minorHAnsi" w:cs="Verdana"/>
                <w:color w:val="00000A"/>
                <w:sz w:val="16"/>
                <w:szCs w:val="16"/>
              </w:rPr>
            </w:pPr>
          </w:p>
        </w:tc>
        <w:tc>
          <w:tcPr>
            <w:tcW w:w="1305" w:type="dxa"/>
            <w:tcBorders>
              <w:top w:val="single" w:sz="4" w:space="0" w:color="00000A"/>
              <w:left w:val="single" w:sz="6" w:space="0" w:color="00000A"/>
              <w:bottom w:val="single" w:sz="4"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rPr>
            </w:pPr>
          </w:p>
        </w:tc>
        <w:tc>
          <w:tcPr>
            <w:tcW w:w="1335" w:type="dxa"/>
            <w:tcBorders>
              <w:top w:val="single" w:sz="4" w:space="0" w:color="00000A"/>
              <w:left w:val="single" w:sz="8" w:space="0" w:color="000001"/>
              <w:bottom w:val="single" w:sz="4" w:space="0" w:color="00000A"/>
              <w:right w:val="single" w:sz="6" w:space="0" w:color="00000A"/>
            </w:tcBorders>
            <w:shd w:val="clear" w:color="auto" w:fill="auto"/>
            <w:tcMar>
              <w:left w:w="47" w:type="dxa"/>
            </w:tcMar>
          </w:tcPr>
          <w:p w:rsidR="0019744C" w:rsidRDefault="0019744C">
            <w:pPr>
              <w:widowControl w:val="0"/>
              <w:rPr>
                <w:rFonts w:asciiTheme="minorHAnsi" w:hAnsiTheme="minorHAnsi" w:cs="Verdana"/>
                <w:color w:val="00000A"/>
                <w:sz w:val="16"/>
                <w:szCs w:val="16"/>
              </w:rPr>
            </w:pPr>
          </w:p>
        </w:tc>
        <w:tc>
          <w:tcPr>
            <w:tcW w:w="1125" w:type="dxa"/>
            <w:tcBorders>
              <w:top w:val="single" w:sz="4" w:space="0" w:color="00000A"/>
              <w:left w:val="single" w:sz="6" w:space="0" w:color="00000A"/>
              <w:bottom w:val="single" w:sz="6" w:space="0" w:color="00000A"/>
              <w:right w:val="single" w:sz="6" w:space="0" w:color="00000A"/>
            </w:tcBorders>
            <w:shd w:val="clear" w:color="auto" w:fill="DDD9C3" w:themeFill="background2" w:themeFillShade="E6"/>
            <w:tcMar>
              <w:left w:w="53" w:type="dxa"/>
            </w:tcMar>
          </w:tcPr>
          <w:p w:rsidR="0019744C" w:rsidRDefault="0019744C">
            <w:pPr>
              <w:widowControl w:val="0"/>
              <w:rPr>
                <w:rFonts w:asciiTheme="minorHAnsi" w:hAnsiTheme="minorHAnsi" w:cs="Verdana"/>
                <w:color w:val="00000A"/>
                <w:sz w:val="16"/>
                <w:szCs w:val="16"/>
              </w:rPr>
            </w:pPr>
          </w:p>
        </w:tc>
      </w:tr>
      <w:tr w:rsidR="0019744C">
        <w:trPr>
          <w:trHeight w:val="588"/>
        </w:trPr>
        <w:tc>
          <w:tcPr>
            <w:tcW w:w="85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A11E41">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III</w:t>
            </w:r>
          </w:p>
          <w:p w:rsidR="0019744C" w:rsidRDefault="0019744C">
            <w:pPr>
              <w:widowControl w:val="0"/>
              <w:ind w:left="284" w:hanging="284"/>
              <w:jc w:val="both"/>
              <w:rPr>
                <w:rFonts w:asciiTheme="minorHAnsi" w:hAnsiTheme="minorHAnsi" w:cs="Verdana"/>
                <w:b/>
                <w:bCs/>
                <w:color w:val="00000A"/>
                <w:sz w:val="22"/>
                <w:szCs w:val="22"/>
              </w:rPr>
            </w:pPr>
          </w:p>
        </w:tc>
        <w:tc>
          <w:tcPr>
            <w:tcW w:w="2694" w:type="dxa"/>
            <w:gridSpan w:val="2"/>
            <w:tcBorders>
              <w:top w:val="single" w:sz="6" w:space="0" w:color="00000A"/>
              <w:left w:val="single" w:sz="4" w:space="0" w:color="00000A"/>
              <w:bottom w:val="single" w:sz="6" w:space="0" w:color="00000A"/>
              <w:right w:val="single" w:sz="4" w:space="0" w:color="00000A"/>
            </w:tcBorders>
            <w:shd w:val="clear" w:color="auto" w:fill="DDD9C3"/>
            <w:tcMar>
              <w:left w:w="62" w:type="dxa"/>
            </w:tcMar>
          </w:tcPr>
          <w:p w:rsidR="0019744C" w:rsidRDefault="00A11E41">
            <w:pPr>
              <w:widowControl w:val="0"/>
              <w:rPr>
                <w:rFonts w:asciiTheme="minorHAnsi" w:hAnsiTheme="minorHAnsi" w:cs="Verdana"/>
                <w:color w:val="00000A"/>
                <w:sz w:val="20"/>
                <w:szCs w:val="20"/>
              </w:rPr>
            </w:pPr>
            <w:r>
              <w:rPr>
                <w:rFonts w:asciiTheme="minorHAnsi" w:hAnsiTheme="minorHAnsi" w:cs="Verdana"/>
                <w:color w:val="00000A"/>
                <w:sz w:val="20"/>
                <w:szCs w:val="20"/>
              </w:rPr>
              <w:t>Planowane koszty poszczególnych oferentów ogółem</w:t>
            </w:r>
            <w:r>
              <w:rPr>
                <w:rStyle w:val="Zakotwiczenieprzypisudolnego"/>
                <w:rFonts w:asciiTheme="minorHAnsi" w:hAnsiTheme="minorHAnsi" w:cs="Verdana"/>
                <w:color w:val="00000A"/>
                <w:sz w:val="20"/>
                <w:szCs w:val="20"/>
              </w:rPr>
              <w:footnoteReference w:id="13"/>
            </w:r>
            <w:r>
              <w:rPr>
                <w:rFonts w:asciiTheme="minorHAnsi" w:hAnsiTheme="minorHAnsi" w:cs="Verdana"/>
                <w:color w:val="00000A"/>
                <w:sz w:val="20"/>
                <w:szCs w:val="20"/>
                <w:vertAlign w:val="superscript"/>
              </w:rPr>
              <w:t>)</w:t>
            </w:r>
            <w:r>
              <w:rPr>
                <w:rFonts w:asciiTheme="minorHAnsi" w:hAnsiTheme="minorHAnsi" w:cs="Verdana"/>
                <w:color w:val="00000A"/>
                <w:sz w:val="20"/>
                <w:szCs w:val="20"/>
              </w:rPr>
              <w:t>:</w:t>
            </w:r>
          </w:p>
        </w:tc>
        <w:tc>
          <w:tcPr>
            <w:tcW w:w="3120" w:type="dxa"/>
            <w:gridSpan w:val="3"/>
            <w:tcBorders>
              <w:top w:val="single" w:sz="6" w:space="0" w:color="00000A"/>
              <w:left w:val="single" w:sz="4" w:space="0" w:color="00000A"/>
              <w:bottom w:val="single" w:sz="6" w:space="0" w:color="00000A"/>
              <w:right w:val="single" w:sz="4" w:space="0" w:color="00000A"/>
            </w:tcBorders>
            <w:shd w:val="clear" w:color="auto" w:fill="FFFFFF" w:themeFill="background1"/>
            <w:tcMar>
              <w:left w:w="53" w:type="dxa"/>
            </w:tcMar>
            <w:vAlign w:val="bottom"/>
          </w:tcPr>
          <w:p w:rsidR="0019744C" w:rsidRDefault="00A11E41">
            <w:pPr>
              <w:widowControl w:val="0"/>
              <w:jc w:val="center"/>
              <w:rPr>
                <w:rFonts w:asciiTheme="minorHAnsi" w:hAnsiTheme="minorHAnsi" w:cs="Verdana"/>
                <w:color w:val="00000A"/>
                <w:sz w:val="20"/>
                <w:szCs w:val="20"/>
              </w:rPr>
            </w:pPr>
            <w:r>
              <w:rPr>
                <w:rFonts w:asciiTheme="minorHAnsi" w:hAnsiTheme="minorHAnsi" w:cs="Verdana"/>
                <w:color w:val="00000A"/>
                <w:sz w:val="20"/>
                <w:szCs w:val="20"/>
              </w:rPr>
              <w:t>…………………….…………………………… :</w:t>
            </w:r>
          </w:p>
          <w:p w:rsidR="0019744C" w:rsidRDefault="00A11E41">
            <w:pPr>
              <w:widowControl w:val="0"/>
              <w:jc w:val="center"/>
              <w:rPr>
                <w:rFonts w:asciiTheme="minorHAnsi" w:hAnsiTheme="minorHAnsi" w:cs="Verdana"/>
                <w:color w:val="00000A"/>
                <w:sz w:val="20"/>
                <w:szCs w:val="20"/>
              </w:rPr>
            </w:pPr>
            <w:r>
              <w:rPr>
                <w:rFonts w:asciiTheme="minorHAnsi" w:hAnsiTheme="minorHAnsi" w:cs="Verdana"/>
                <w:i/>
                <w:color w:val="00000A"/>
                <w:sz w:val="20"/>
                <w:szCs w:val="20"/>
              </w:rPr>
              <w:t>(nazwa oferenta 1)</w:t>
            </w:r>
          </w:p>
        </w:tc>
        <w:tc>
          <w:tcPr>
            <w:tcW w:w="1558" w:type="dxa"/>
            <w:tcBorders>
              <w:top w:val="single" w:sz="6" w:space="0" w:color="00000A"/>
              <w:left w:val="single" w:sz="4" w:space="0" w:color="00000A"/>
              <w:bottom w:val="single" w:sz="6" w:space="0" w:color="00000A"/>
              <w:right w:val="single" w:sz="6" w:space="0" w:color="00000A"/>
            </w:tcBorders>
            <w:shd w:val="clear" w:color="auto" w:fill="auto"/>
            <w:tcMar>
              <w:left w:w="53"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rPr>
                <w:rFonts w:asciiTheme="minorHAnsi" w:hAnsiTheme="minorHAnsi" w:cs="Verdana"/>
                <w:color w:val="00000A"/>
                <w:sz w:val="16"/>
                <w:szCs w:val="16"/>
              </w:rPr>
            </w:pPr>
          </w:p>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305" w:type="dxa"/>
            <w:tcBorders>
              <w:top w:val="single" w:sz="6" w:space="0" w:color="00000A"/>
              <w:left w:val="single" w:sz="6" w:space="0" w:color="00000A"/>
              <w:bottom w:val="single" w:sz="6" w:space="0" w:color="00000A"/>
              <w:right w:val="single" w:sz="8" w:space="0" w:color="000001"/>
            </w:tcBorders>
            <w:shd w:val="clear" w:color="auto" w:fill="auto"/>
            <w:tcMar>
              <w:left w:w="53" w:type="dxa"/>
            </w:tcMar>
          </w:tcPr>
          <w:p w:rsidR="0019744C" w:rsidRDefault="00A11E41">
            <w:pPr>
              <w:widowControl w:val="0"/>
              <w:rPr>
                <w:rFonts w:asciiTheme="minorHAnsi" w:hAnsiTheme="minorHAnsi" w:cs="Verdana"/>
                <w:color w:val="00000A"/>
                <w:sz w:val="16"/>
                <w:szCs w:val="16"/>
              </w:rPr>
            </w:pPr>
            <w:r>
              <w:rPr>
                <w:rFonts w:asciiTheme="minorHAnsi" w:hAnsiTheme="minorHAnsi"/>
                <w:color w:val="00000A"/>
              </w:rPr>
              <w:t xml:space="preserve"> </w:t>
            </w:r>
            <w:r>
              <w:rPr>
                <w:rFonts w:asciiTheme="minorHAnsi" w:hAnsiTheme="minorHAnsi" w:cs="Verdana"/>
                <w:color w:val="00000A"/>
                <w:sz w:val="16"/>
                <w:szCs w:val="16"/>
              </w:rPr>
              <w:t xml:space="preserve"> </w:t>
            </w:r>
          </w:p>
          <w:p w:rsidR="0019744C" w:rsidRDefault="0019744C">
            <w:pPr>
              <w:widowControl w:val="0"/>
              <w:rPr>
                <w:rFonts w:asciiTheme="minorHAnsi" w:hAnsiTheme="minorHAnsi" w:cs="Verdana"/>
                <w:color w:val="00000A"/>
                <w:sz w:val="16"/>
                <w:szCs w:val="16"/>
              </w:rPr>
            </w:pPr>
          </w:p>
        </w:tc>
        <w:tc>
          <w:tcPr>
            <w:tcW w:w="1335" w:type="dxa"/>
            <w:tcBorders>
              <w:top w:val="single" w:sz="6" w:space="0" w:color="00000A"/>
              <w:left w:val="single" w:sz="8" w:space="0" w:color="000001"/>
              <w:bottom w:val="single" w:sz="6" w:space="0" w:color="00000A"/>
              <w:right w:val="single" w:sz="6" w:space="0" w:color="00000A"/>
            </w:tcBorders>
            <w:shd w:val="clear" w:color="auto" w:fill="auto"/>
            <w:tcMar>
              <w:left w:w="47"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c>
          <w:tcPr>
            <w:tcW w:w="1125"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rPr>
                <w:rFonts w:asciiTheme="minorHAnsi" w:hAnsiTheme="minorHAnsi" w:cs="Verdana"/>
                <w:color w:val="00000A"/>
                <w:sz w:val="16"/>
                <w:szCs w:val="16"/>
              </w:rPr>
            </w:pPr>
          </w:p>
          <w:p w:rsidR="0019744C" w:rsidRDefault="0019744C">
            <w:pPr>
              <w:widowControl w:val="0"/>
              <w:rPr>
                <w:rFonts w:asciiTheme="minorHAnsi" w:hAnsiTheme="minorHAnsi" w:cs="Verdana"/>
                <w:color w:val="00000A"/>
                <w:sz w:val="16"/>
                <w:szCs w:val="16"/>
              </w:rPr>
            </w:pPr>
          </w:p>
        </w:tc>
      </w:tr>
      <w:tr w:rsidR="0019744C">
        <w:trPr>
          <w:trHeight w:val="627"/>
        </w:trPr>
        <w:tc>
          <w:tcPr>
            <w:tcW w:w="851" w:type="dxa"/>
            <w:vMerge/>
            <w:tcBorders>
              <w:top w:val="single" w:sz="6" w:space="0" w:color="00000A"/>
              <w:left w:val="single" w:sz="6" w:space="0" w:color="00000A"/>
              <w:bottom w:val="single" w:sz="6"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2694" w:type="dxa"/>
            <w:gridSpan w:val="2"/>
            <w:tcBorders>
              <w:top w:val="single" w:sz="6" w:space="0" w:color="00000A"/>
              <w:left w:val="single" w:sz="4" w:space="0" w:color="00000A"/>
              <w:bottom w:val="single" w:sz="4" w:space="0" w:color="00000A"/>
              <w:right w:val="single" w:sz="4" w:space="0" w:color="00000A"/>
            </w:tcBorders>
            <w:shd w:val="clear" w:color="auto" w:fill="DDD9C3"/>
            <w:tcMar>
              <w:left w:w="62" w:type="dxa"/>
            </w:tcMar>
          </w:tcPr>
          <w:p w:rsidR="0019744C" w:rsidRDefault="0019744C">
            <w:pPr>
              <w:widowControl w:val="0"/>
              <w:rPr>
                <w:rFonts w:asciiTheme="minorHAnsi" w:hAnsiTheme="minorHAnsi"/>
                <w:color w:val="00000A"/>
              </w:rPr>
            </w:pPr>
          </w:p>
        </w:tc>
        <w:tc>
          <w:tcPr>
            <w:tcW w:w="3120" w:type="dxa"/>
            <w:gridSpan w:val="3"/>
            <w:tcBorders>
              <w:top w:val="single" w:sz="6" w:space="0" w:color="00000A"/>
              <w:left w:val="single" w:sz="4" w:space="0" w:color="00000A"/>
              <w:bottom w:val="single" w:sz="6" w:space="0" w:color="00000A"/>
              <w:right w:val="single" w:sz="6" w:space="0" w:color="00000A"/>
            </w:tcBorders>
            <w:shd w:val="clear" w:color="auto" w:fill="FFFFFF" w:themeFill="background1"/>
            <w:tcMar>
              <w:left w:w="53" w:type="dxa"/>
            </w:tcMar>
            <w:vAlign w:val="bottom"/>
          </w:tcPr>
          <w:p w:rsidR="0019744C" w:rsidRDefault="0019744C">
            <w:pPr>
              <w:widowControl w:val="0"/>
              <w:jc w:val="center"/>
              <w:rPr>
                <w:rFonts w:asciiTheme="minorHAnsi" w:hAnsiTheme="minorHAnsi" w:cs="Verdana"/>
                <w:color w:val="00000A"/>
                <w:sz w:val="20"/>
                <w:szCs w:val="20"/>
              </w:rPr>
            </w:pPr>
          </w:p>
          <w:p w:rsidR="0019744C" w:rsidRDefault="00A11E41">
            <w:pPr>
              <w:widowControl w:val="0"/>
              <w:jc w:val="center"/>
              <w:rPr>
                <w:rFonts w:asciiTheme="minorHAnsi" w:hAnsiTheme="minorHAnsi" w:cs="Verdana"/>
                <w:color w:val="00000A"/>
                <w:sz w:val="20"/>
                <w:szCs w:val="20"/>
              </w:rPr>
            </w:pPr>
            <w:r>
              <w:rPr>
                <w:rFonts w:asciiTheme="minorHAnsi" w:hAnsiTheme="minorHAnsi" w:cs="Verdana"/>
                <w:color w:val="00000A"/>
                <w:sz w:val="20"/>
                <w:szCs w:val="20"/>
              </w:rPr>
              <w:t>…………………….…………………………… :</w:t>
            </w:r>
          </w:p>
          <w:p w:rsidR="0019744C" w:rsidRDefault="00A11E41">
            <w:pPr>
              <w:widowControl w:val="0"/>
              <w:jc w:val="center"/>
              <w:rPr>
                <w:rFonts w:asciiTheme="minorHAnsi" w:hAnsiTheme="minorHAnsi" w:cs="Verdana"/>
                <w:i/>
                <w:color w:val="00000A"/>
                <w:sz w:val="20"/>
                <w:szCs w:val="20"/>
              </w:rPr>
            </w:pPr>
            <w:r>
              <w:rPr>
                <w:rFonts w:asciiTheme="minorHAnsi" w:hAnsiTheme="minorHAnsi" w:cs="Verdana"/>
                <w:i/>
                <w:color w:val="00000A"/>
                <w:sz w:val="20"/>
                <w:szCs w:val="20"/>
              </w:rPr>
              <w:t>(nazwa oferenta 2)</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305" w:type="dxa"/>
            <w:tcBorders>
              <w:top w:val="single" w:sz="6" w:space="0" w:color="00000A"/>
              <w:left w:val="single" w:sz="6" w:space="0" w:color="00000A"/>
              <w:bottom w:val="single" w:sz="6"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rPr>
            </w:pPr>
          </w:p>
        </w:tc>
        <w:tc>
          <w:tcPr>
            <w:tcW w:w="1335" w:type="dxa"/>
            <w:tcBorders>
              <w:top w:val="single" w:sz="6" w:space="0" w:color="00000A"/>
              <w:left w:val="single" w:sz="8" w:space="0" w:color="000001"/>
              <w:bottom w:val="single" w:sz="6"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rPr>
            </w:pPr>
          </w:p>
        </w:tc>
        <w:tc>
          <w:tcPr>
            <w:tcW w:w="1125"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rPr>
                <w:rFonts w:asciiTheme="minorHAnsi" w:hAnsiTheme="minorHAnsi"/>
                <w:color w:val="00000A"/>
              </w:rPr>
            </w:pPr>
          </w:p>
        </w:tc>
      </w:tr>
      <w:tr w:rsidR="0019744C">
        <w:trPr>
          <w:trHeight w:val="869"/>
        </w:trPr>
        <w:tc>
          <w:tcPr>
            <w:tcW w:w="851" w:type="dxa"/>
            <w:vMerge/>
            <w:tcBorders>
              <w:top w:val="single" w:sz="6" w:space="0" w:color="00000A"/>
              <w:left w:val="single" w:sz="6" w:space="0" w:color="00000A"/>
              <w:bottom w:val="single" w:sz="4" w:space="0" w:color="00000A"/>
              <w:right w:val="single" w:sz="4" w:space="0" w:color="00000A"/>
            </w:tcBorders>
            <w:shd w:val="clear" w:color="auto" w:fill="DDD9C3"/>
            <w:tcMar>
              <w:left w:w="53" w:type="dxa"/>
            </w:tcMar>
          </w:tcPr>
          <w:p w:rsidR="0019744C" w:rsidRDefault="0019744C">
            <w:pPr>
              <w:widowControl w:val="0"/>
              <w:ind w:left="284" w:hanging="284"/>
              <w:jc w:val="both"/>
              <w:rPr>
                <w:rFonts w:asciiTheme="minorHAnsi" w:hAnsiTheme="minorHAnsi" w:cs="Verdana"/>
                <w:b/>
                <w:bCs/>
                <w:color w:val="00000A"/>
                <w:sz w:val="22"/>
                <w:szCs w:val="22"/>
              </w:rPr>
            </w:pPr>
          </w:p>
        </w:tc>
        <w:tc>
          <w:tcPr>
            <w:tcW w:w="5814" w:type="dxa"/>
            <w:gridSpan w:val="5"/>
            <w:tcBorders>
              <w:top w:val="single" w:sz="4" w:space="0" w:color="00000A"/>
              <w:left w:val="single" w:sz="4" w:space="0" w:color="00000A"/>
              <w:bottom w:val="single" w:sz="4" w:space="0" w:color="00000A"/>
              <w:right w:val="single" w:sz="6" w:space="0" w:color="00000A"/>
            </w:tcBorders>
            <w:shd w:val="clear" w:color="auto" w:fill="DDD9C3"/>
            <w:tcMar>
              <w:left w:w="62" w:type="dxa"/>
            </w:tcMar>
            <w:vAlign w:val="center"/>
          </w:tcPr>
          <w:p w:rsidR="0019744C" w:rsidRDefault="00A11E41">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Ogółem:</w:t>
            </w:r>
          </w:p>
        </w:tc>
        <w:tc>
          <w:tcPr>
            <w:tcW w:w="1558"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419"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53" w:type="dxa"/>
            </w:tcMar>
          </w:tcPr>
          <w:p w:rsidR="0019744C" w:rsidRDefault="0019744C">
            <w:pPr>
              <w:widowControl w:val="0"/>
              <w:rPr>
                <w:rFonts w:asciiTheme="minorHAnsi" w:hAnsiTheme="minorHAnsi"/>
                <w:color w:val="00000A"/>
              </w:rPr>
            </w:pPr>
          </w:p>
        </w:tc>
        <w:tc>
          <w:tcPr>
            <w:tcW w:w="1305" w:type="dxa"/>
            <w:tcBorders>
              <w:top w:val="single" w:sz="6" w:space="0" w:color="00000A"/>
              <w:left w:val="single" w:sz="6" w:space="0" w:color="00000A"/>
              <w:bottom w:val="single" w:sz="6" w:space="0" w:color="00000A"/>
              <w:right w:val="single" w:sz="8" w:space="0" w:color="000001"/>
            </w:tcBorders>
            <w:shd w:val="clear" w:color="auto" w:fill="auto"/>
            <w:tcMar>
              <w:left w:w="53" w:type="dxa"/>
            </w:tcMar>
          </w:tcPr>
          <w:p w:rsidR="0019744C" w:rsidRDefault="0019744C">
            <w:pPr>
              <w:widowControl w:val="0"/>
              <w:rPr>
                <w:rFonts w:asciiTheme="minorHAnsi" w:hAnsiTheme="minorHAnsi"/>
                <w:color w:val="00000A"/>
              </w:rPr>
            </w:pPr>
          </w:p>
        </w:tc>
        <w:tc>
          <w:tcPr>
            <w:tcW w:w="1335" w:type="dxa"/>
            <w:tcBorders>
              <w:top w:val="single" w:sz="6" w:space="0" w:color="00000A"/>
              <w:left w:val="single" w:sz="8" w:space="0" w:color="000001"/>
              <w:bottom w:val="single" w:sz="6" w:space="0" w:color="00000A"/>
              <w:right w:val="single" w:sz="6" w:space="0" w:color="00000A"/>
            </w:tcBorders>
            <w:shd w:val="clear" w:color="auto" w:fill="auto"/>
            <w:tcMar>
              <w:left w:w="47" w:type="dxa"/>
            </w:tcMar>
          </w:tcPr>
          <w:p w:rsidR="0019744C" w:rsidRDefault="0019744C">
            <w:pPr>
              <w:widowControl w:val="0"/>
              <w:rPr>
                <w:rFonts w:asciiTheme="minorHAnsi" w:hAnsiTheme="minorHAnsi"/>
                <w:color w:val="00000A"/>
              </w:rPr>
            </w:pPr>
          </w:p>
        </w:tc>
        <w:tc>
          <w:tcPr>
            <w:tcW w:w="1125" w:type="dxa"/>
            <w:tcBorders>
              <w:top w:val="single" w:sz="6" w:space="0" w:color="00000A"/>
              <w:left w:val="single" w:sz="6" w:space="0" w:color="00000A"/>
              <w:bottom w:val="single" w:sz="6" w:space="0" w:color="00000A"/>
              <w:right w:val="single" w:sz="6" w:space="0" w:color="00000A"/>
            </w:tcBorders>
            <w:shd w:val="clear" w:color="auto" w:fill="DDD9C3"/>
            <w:tcMar>
              <w:left w:w="53" w:type="dxa"/>
            </w:tcMar>
          </w:tcPr>
          <w:p w:rsidR="0019744C" w:rsidRDefault="0019744C">
            <w:pPr>
              <w:widowControl w:val="0"/>
              <w:rPr>
                <w:rFonts w:asciiTheme="minorHAnsi" w:hAnsiTheme="minorHAnsi"/>
                <w:color w:val="00000A"/>
              </w:rPr>
            </w:pPr>
          </w:p>
        </w:tc>
      </w:tr>
    </w:tbl>
    <w:p w:rsidR="0019744C" w:rsidRDefault="0019744C">
      <w:pPr>
        <w:sectPr w:rsidR="0019744C">
          <w:footerReference w:type="default" r:id="rId9"/>
          <w:pgSz w:w="16838" w:h="11906" w:orient="landscape"/>
          <w:pgMar w:top="1418" w:right="1529" w:bottom="1276" w:left="1259" w:header="0" w:footer="708" w:gutter="0"/>
          <w:cols w:space="708"/>
          <w:formProt w:val="0"/>
          <w:docGrid w:linePitch="360" w:charSpace="-6145"/>
        </w:sectPr>
      </w:pPr>
    </w:p>
    <w:p w:rsidR="0019744C" w:rsidRDefault="0019744C">
      <w:pPr>
        <w:widowControl w:val="0"/>
        <w:jc w:val="both"/>
      </w:pPr>
    </w:p>
    <w:tbl>
      <w:tblPr>
        <w:tblW w:w="5000" w:type="pct"/>
        <w:tblInd w:w="-79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left w:w="46" w:type="dxa"/>
          <w:right w:w="70" w:type="dxa"/>
        </w:tblCellMar>
        <w:tblLook w:val="0000"/>
      </w:tblPr>
      <w:tblGrid>
        <w:gridCol w:w="263"/>
        <w:gridCol w:w="279"/>
        <w:gridCol w:w="9051"/>
        <w:gridCol w:w="530"/>
      </w:tblGrid>
      <w:tr w:rsidR="0019744C">
        <w:trPr>
          <w:trHeight w:val="551"/>
        </w:trPr>
        <w:tc>
          <w:tcPr>
            <w:tcW w:w="9211" w:type="dxa"/>
            <w:gridSpan w:val="4"/>
            <w:tcBorders>
              <w:top w:val="single" w:sz="6" w:space="0" w:color="00000A"/>
              <w:left w:val="single" w:sz="6" w:space="0" w:color="00000A"/>
              <w:bottom w:val="single" w:sz="4" w:space="0" w:color="00000A"/>
              <w:right w:val="single" w:sz="6" w:space="0" w:color="00000A"/>
            </w:tcBorders>
            <w:shd w:val="clear" w:color="auto" w:fill="DDD9C3"/>
            <w:tcMar>
              <w:left w:w="46" w:type="dxa"/>
            </w:tcMar>
          </w:tcPr>
          <w:p w:rsidR="0019744C" w:rsidRDefault="00A11E41">
            <w:pPr>
              <w:jc w:val="both"/>
            </w:pPr>
            <w:r>
              <w:rPr>
                <w:rFonts w:asciiTheme="minorHAnsi" w:hAnsiTheme="minorHAnsi" w:cs="Calibri"/>
                <w:b/>
                <w:color w:val="00000A"/>
                <w:sz w:val="20"/>
                <w:szCs w:val="20"/>
              </w:rPr>
              <w:t>9. Przewidywane źródła finansowania zadania publicznego</w:t>
            </w:r>
          </w:p>
          <w:p w:rsidR="0019744C" w:rsidRDefault="0019744C">
            <w:pPr>
              <w:jc w:val="both"/>
              <w:rPr>
                <w:rFonts w:asciiTheme="minorHAnsi" w:eastAsia="Arial" w:hAnsiTheme="minorHAnsi" w:cs="Calibri"/>
                <w:b/>
                <w:color w:val="00000A"/>
                <w:sz w:val="20"/>
                <w:szCs w:val="20"/>
              </w:rPr>
            </w:pPr>
          </w:p>
          <w:p w:rsidR="0019744C" w:rsidRDefault="00A11E41">
            <w:pPr>
              <w:jc w:val="both"/>
            </w:pPr>
            <w:r>
              <w:rPr>
                <w:rFonts w:ascii="Calibri" w:hAnsi="Calibri" w:cs="Calibri"/>
                <w:b/>
                <w:color w:val="FF0000"/>
                <w:sz w:val="18"/>
                <w:szCs w:val="18"/>
              </w:rPr>
              <w:t xml:space="preserve"> </w:t>
            </w:r>
          </w:p>
        </w:tc>
      </w:tr>
      <w:tr w:rsidR="0019744C">
        <w:trPr>
          <w:trHeight w:val="781"/>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Lp.</w:t>
            </w:r>
          </w:p>
        </w:tc>
        <w:tc>
          <w:tcPr>
            <w:tcW w:w="6918" w:type="dxa"/>
            <w:gridSpan w:val="2"/>
            <w:tcBorders>
              <w:top w:val="single" w:sz="4" w:space="0" w:color="00000A"/>
              <w:left w:val="single" w:sz="4" w:space="0" w:color="00000A"/>
              <w:bottom w:val="single" w:sz="6" w:space="0" w:color="00000A"/>
              <w:right w:val="single" w:sz="4" w:space="0" w:color="00000A"/>
            </w:tcBorders>
            <w:shd w:val="clear" w:color="auto" w:fill="DDD9C3"/>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 xml:space="preserve">Nazwa </w:t>
            </w:r>
            <w:r>
              <w:rPr>
                <w:rFonts w:asciiTheme="minorHAnsi" w:hAnsiTheme="minorHAnsi" w:cs="Calibri"/>
                <w:b/>
                <w:color w:val="00000A"/>
                <w:sz w:val="20"/>
                <w:szCs w:val="20"/>
              </w:rPr>
              <w:t>źródła</w:t>
            </w:r>
          </w:p>
        </w:tc>
        <w:tc>
          <w:tcPr>
            <w:tcW w:w="1809" w:type="dxa"/>
            <w:tcBorders>
              <w:top w:val="single" w:sz="4" w:space="0" w:color="00000A"/>
              <w:left w:val="single" w:sz="4" w:space="0" w:color="00000A"/>
              <w:bottom w:val="single" w:sz="4" w:space="0" w:color="00000A"/>
              <w:right w:val="single" w:sz="6" w:space="0" w:color="00000A"/>
            </w:tcBorders>
            <w:shd w:val="clear" w:color="auto" w:fill="DDD9C3"/>
            <w:tcMar>
              <w:left w:w="46"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Wartość</w:t>
            </w:r>
          </w:p>
        </w:tc>
      </w:tr>
      <w:tr w:rsidR="0019744C">
        <w:trPr>
          <w:trHeight w:val="1136"/>
        </w:trPr>
        <w:tc>
          <w:tcPr>
            <w:tcW w:w="484" w:type="dxa"/>
            <w:tcBorders>
              <w:top w:val="single" w:sz="6"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bCs/>
                <w:color w:val="00000A"/>
                <w:sz w:val="20"/>
                <w:szCs w:val="20"/>
              </w:rPr>
              <w:t>1</w:t>
            </w:r>
          </w:p>
        </w:tc>
        <w:tc>
          <w:tcPr>
            <w:tcW w:w="6918" w:type="dxa"/>
            <w:gridSpan w:val="2"/>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Wnioskowana kwota dotacji</w:t>
            </w:r>
          </w:p>
        </w:tc>
        <w:tc>
          <w:tcPr>
            <w:tcW w:w="1809" w:type="dxa"/>
            <w:tcBorders>
              <w:top w:val="single" w:sz="6"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789"/>
        </w:trPr>
        <w:tc>
          <w:tcPr>
            <w:tcW w:w="484" w:type="dxa"/>
            <w:vMerge w:val="restart"/>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p w:rsidR="0019744C" w:rsidRDefault="00A11E41">
            <w:pPr>
              <w:jc w:val="center"/>
              <w:rPr>
                <w:rFonts w:asciiTheme="minorHAnsi" w:hAnsiTheme="minorHAnsi" w:cs="Calibri"/>
                <w:b/>
                <w:bCs/>
                <w:color w:val="00000A"/>
                <w:sz w:val="20"/>
                <w:szCs w:val="20"/>
              </w:rPr>
            </w:pPr>
            <w:r>
              <w:rPr>
                <w:rFonts w:asciiTheme="minorHAnsi" w:hAnsiTheme="minorHAnsi" w:cs="Calibri"/>
                <w:b/>
                <w:bCs/>
                <w:color w:val="00000A"/>
                <w:sz w:val="20"/>
                <w:szCs w:val="20"/>
              </w:rPr>
              <w:t>2</w:t>
            </w:r>
          </w:p>
        </w:tc>
        <w:tc>
          <w:tcPr>
            <w:tcW w:w="691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19744C">
            <w:pPr>
              <w:rPr>
                <w:rFonts w:asciiTheme="minorHAnsi" w:hAnsiTheme="minorHAnsi" w:cs="Calibri"/>
                <w:b/>
                <w:color w:val="00000A"/>
                <w:sz w:val="20"/>
                <w:szCs w:val="20"/>
              </w:rPr>
            </w:pPr>
          </w:p>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Inne środki finansowe ogółem</w:t>
            </w:r>
            <w:bookmarkStart w:id="3" w:name="_Ref448837219"/>
            <w:bookmarkEnd w:id="3"/>
            <w:r>
              <w:rPr>
                <w:rStyle w:val="Zakotwiczenieprzypisudolnego"/>
                <w:rFonts w:asciiTheme="minorHAnsi" w:hAnsiTheme="minorHAnsi" w:cs="Calibri"/>
                <w:b/>
                <w:color w:val="00000A"/>
                <w:sz w:val="20"/>
                <w:szCs w:val="20"/>
              </w:rPr>
              <w:footnoteReference w:id="14"/>
            </w:r>
            <w:r>
              <w:rPr>
                <w:rFonts w:asciiTheme="minorHAnsi" w:hAnsiTheme="minorHAnsi" w:cs="Calibri"/>
                <w:color w:val="00000A"/>
                <w:sz w:val="20"/>
                <w:szCs w:val="20"/>
                <w:vertAlign w:val="superscript"/>
              </w:rPr>
              <w:t>)</w:t>
            </w:r>
            <w:r>
              <w:rPr>
                <w:rFonts w:asciiTheme="minorHAnsi" w:hAnsiTheme="minorHAnsi" w:cs="Calibri"/>
                <w:b/>
                <w:color w:val="00000A"/>
                <w:sz w:val="20"/>
                <w:szCs w:val="20"/>
              </w:rPr>
              <w:t>:</w:t>
            </w:r>
          </w:p>
          <w:p w:rsidR="0019744C" w:rsidRDefault="00A11E41">
            <w:pPr>
              <w:rPr>
                <w:rFonts w:asciiTheme="minorHAnsi" w:hAnsiTheme="minorHAnsi" w:cs="Calibri"/>
                <w:sz w:val="20"/>
                <w:szCs w:val="20"/>
              </w:rPr>
            </w:pPr>
            <w:r>
              <w:rPr>
                <w:rFonts w:asciiTheme="minorHAnsi" w:hAnsiTheme="minorHAnsi" w:cs="Calibri"/>
                <w:color w:val="00000A"/>
                <w:sz w:val="18"/>
                <w:szCs w:val="18"/>
              </w:rPr>
              <w:t>(należy zsumować środki finansowe wymienione w pkt 2.1–2.4)</w:t>
            </w:r>
          </w:p>
        </w:tc>
        <w:tc>
          <w:tcPr>
            <w:tcW w:w="1809"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19744C">
            <w:pPr>
              <w:jc w:val="right"/>
              <w:rPr>
                <w:rFonts w:asciiTheme="minorHAnsi" w:hAnsiTheme="minorHAnsi" w:cs="Calibri"/>
                <w:b/>
                <w:color w:val="00000A"/>
                <w:sz w:val="22"/>
                <w:szCs w:val="22"/>
              </w:rPr>
            </w:pPr>
          </w:p>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645"/>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 xml:space="preserve">2.1 </w:t>
            </w:r>
          </w:p>
        </w:tc>
        <w:tc>
          <w:tcPr>
            <w:tcW w:w="655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46" w:type="dxa"/>
            </w:tcMar>
            <w:vAlign w:val="center"/>
          </w:tcPr>
          <w:p w:rsidR="0019744C" w:rsidRDefault="00A11E41">
            <w:r>
              <w:rPr>
                <w:rFonts w:asciiTheme="minorHAnsi" w:hAnsiTheme="minorHAnsi" w:cs="Calibri"/>
                <w:b/>
                <w:color w:val="00000A"/>
                <w:sz w:val="20"/>
                <w:szCs w:val="20"/>
              </w:rPr>
              <w:t>Środki finansowe własne</w:t>
            </w:r>
            <w:fldSimple w:instr="NOTEREF _Ref448837219 \h  \* MERGEFORMAT">
              <w:bookmarkStart w:id="4" w:name="__Fieldmark__1196_120184699"/>
              <w:r>
                <w:rPr>
                  <w:rFonts w:asciiTheme="minorHAnsi" w:hAnsiTheme="minorHAnsi" w:cs="Calibri"/>
                  <w:b/>
                  <w:color w:val="00000A"/>
                  <w:sz w:val="20"/>
                  <w:szCs w:val="20"/>
                  <w:vertAlign w:val="superscript"/>
                </w:rPr>
                <w:t>1</w:t>
              </w:r>
              <w:bookmarkStart w:id="5" w:name="__Fieldmark__1228_1506901694"/>
              <w:r>
                <w:rPr>
                  <w:rFonts w:asciiTheme="minorHAnsi" w:hAnsiTheme="minorHAnsi" w:cs="Calibri"/>
                  <w:b/>
                  <w:color w:val="00000A"/>
                  <w:sz w:val="20"/>
                  <w:szCs w:val="20"/>
                  <w:vertAlign w:val="superscript"/>
                </w:rPr>
                <w:t>3</w:t>
              </w:r>
              <w:bookmarkStart w:id="6" w:name="__Fieldmark__4379_1625240879"/>
            </w:fldSimple>
            <w:bookmarkEnd w:id="4"/>
            <w:bookmarkEnd w:id="5"/>
            <w:bookmarkEnd w:id="6"/>
            <w:r>
              <w:rPr>
                <w:rFonts w:asciiTheme="minorHAnsi" w:hAnsiTheme="minorHAnsi" w:cs="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435"/>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2.2</w:t>
            </w:r>
          </w:p>
        </w:tc>
        <w:tc>
          <w:tcPr>
            <w:tcW w:w="655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46" w:type="dxa"/>
            </w:tcMar>
            <w:vAlign w:val="center"/>
          </w:tcPr>
          <w:p w:rsidR="0019744C" w:rsidRDefault="00A11E41">
            <w:r>
              <w:rPr>
                <w:rFonts w:asciiTheme="minorHAnsi" w:hAnsiTheme="minorHAnsi" w:cs="Calibri"/>
                <w:b/>
                <w:color w:val="00000A"/>
                <w:sz w:val="20"/>
                <w:szCs w:val="20"/>
              </w:rPr>
              <w:t>Świadczenia pieniężne od odbiorców zadania publicznego</w:t>
            </w:r>
            <w:fldSimple w:instr="NOTEREF _Ref448837219 \h  \* MERGEFORMAT">
              <w:bookmarkStart w:id="7" w:name="__Fieldmark__1211_120184699"/>
              <w:r>
                <w:rPr>
                  <w:rFonts w:asciiTheme="minorHAnsi" w:hAnsiTheme="minorHAnsi" w:cs="Calibri"/>
                  <w:b/>
                  <w:color w:val="00000A"/>
                  <w:sz w:val="20"/>
                  <w:szCs w:val="20"/>
                  <w:vertAlign w:val="superscript"/>
                </w:rPr>
                <w:t>1</w:t>
              </w:r>
              <w:bookmarkStart w:id="8" w:name="__Fieldmark__1239_1506901694"/>
              <w:r>
                <w:rPr>
                  <w:rFonts w:asciiTheme="minorHAnsi" w:hAnsiTheme="minorHAnsi" w:cs="Calibri"/>
                  <w:b/>
                  <w:color w:val="00000A"/>
                  <w:sz w:val="20"/>
                  <w:szCs w:val="20"/>
                  <w:vertAlign w:val="superscript"/>
                </w:rPr>
                <w:t>3</w:t>
              </w:r>
              <w:bookmarkStart w:id="9" w:name="__Fieldmark__4390_1625240879"/>
            </w:fldSimple>
            <w:bookmarkEnd w:id="7"/>
            <w:bookmarkEnd w:id="8"/>
            <w:bookmarkEnd w:id="9"/>
            <w:r>
              <w:rPr>
                <w:rFonts w:asciiTheme="minorHAnsi" w:hAnsiTheme="minorHAnsi" w:cs="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360"/>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vMerge w:val="restart"/>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2.3</w:t>
            </w:r>
          </w:p>
        </w:tc>
        <w:tc>
          <w:tcPr>
            <w:tcW w:w="6553"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46" w:type="dxa"/>
            </w:tcMar>
            <w:vAlign w:val="center"/>
          </w:tcPr>
          <w:p w:rsidR="0019744C" w:rsidRDefault="00A11E41">
            <w:pPr>
              <w:rPr>
                <w:rFonts w:asciiTheme="minorHAnsi" w:hAnsiTheme="minorHAnsi" w:cs="Calibri"/>
                <w:color w:val="00000A"/>
                <w:sz w:val="18"/>
                <w:szCs w:val="18"/>
              </w:rPr>
            </w:pPr>
            <w:r>
              <w:rPr>
                <w:rFonts w:asciiTheme="minorHAnsi" w:hAnsiTheme="minorHAnsi" w:cs="Calibri"/>
                <w:b/>
                <w:color w:val="00000A"/>
                <w:sz w:val="20"/>
                <w:szCs w:val="20"/>
              </w:rPr>
              <w:t>Środki finansowe z innych źródeł publicznych</w:t>
            </w:r>
            <w:fldSimple w:instr="NOTEREF _Ref448837219 \h  \* MERGEFORMAT">
              <w:bookmarkStart w:id="10" w:name="__Fieldmark__1226_120184699"/>
              <w:r>
                <w:rPr>
                  <w:rFonts w:asciiTheme="minorHAnsi" w:hAnsiTheme="minorHAnsi" w:cs="Calibri"/>
                  <w:b/>
                  <w:color w:val="00000A"/>
                  <w:sz w:val="20"/>
                  <w:szCs w:val="20"/>
                  <w:vertAlign w:val="superscript"/>
                </w:rPr>
                <w:t>1</w:t>
              </w:r>
              <w:bookmarkStart w:id="11" w:name="__Fieldmark__1250_1506901694"/>
              <w:r>
                <w:rPr>
                  <w:rFonts w:asciiTheme="minorHAnsi" w:hAnsiTheme="minorHAnsi" w:cs="Calibri"/>
                  <w:b/>
                  <w:color w:val="00000A"/>
                  <w:sz w:val="20"/>
                  <w:szCs w:val="20"/>
                  <w:vertAlign w:val="superscript"/>
                </w:rPr>
                <w:t>3</w:t>
              </w:r>
              <w:bookmarkStart w:id="12" w:name="__Fieldmark__4401_1625240879"/>
            </w:fldSimple>
            <w:bookmarkEnd w:id="10"/>
            <w:bookmarkEnd w:id="11"/>
            <w:bookmarkEnd w:id="12"/>
            <w:r>
              <w:rPr>
                <w:rFonts w:asciiTheme="minorHAnsi" w:hAnsiTheme="minorHAnsi" w:cs="Calibri"/>
                <w:color w:val="00000A"/>
                <w:sz w:val="20"/>
                <w:szCs w:val="20"/>
                <w:vertAlign w:val="superscript"/>
              </w:rPr>
              <w:t xml:space="preserve">), </w:t>
            </w:r>
            <w:r>
              <w:rPr>
                <w:rStyle w:val="Zakotwiczenieprzypisudolnego"/>
                <w:rFonts w:asciiTheme="minorHAnsi" w:hAnsiTheme="minorHAnsi" w:cs="Calibri"/>
                <w:color w:val="00000A"/>
                <w:sz w:val="20"/>
                <w:szCs w:val="20"/>
              </w:rPr>
              <w:footnoteReference w:id="15"/>
            </w:r>
            <w:r>
              <w:rPr>
                <w:rFonts w:asciiTheme="minorHAnsi" w:hAnsiTheme="minorHAnsi" w:cs="Calibri"/>
                <w:color w:val="00000A"/>
                <w:sz w:val="20"/>
                <w:szCs w:val="20"/>
                <w:vertAlign w:val="superscript"/>
              </w:rPr>
              <w:t>)</w:t>
            </w:r>
          </w:p>
        </w:tc>
        <w:tc>
          <w:tcPr>
            <w:tcW w:w="1810" w:type="dxa"/>
            <w:vMerge w:val="restart"/>
            <w:tcBorders>
              <w:top w:val="single" w:sz="6"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750"/>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vMerge/>
            <w:tcBorders>
              <w:top w:val="single" w:sz="6" w:space="0" w:color="00000A"/>
              <w:left w:val="single" w:sz="4" w:space="0" w:color="00000A"/>
              <w:bottom w:val="single" w:sz="6" w:space="0" w:color="00000A"/>
              <w:right w:val="single" w:sz="4" w:space="0" w:color="00000A"/>
            </w:tcBorders>
            <w:shd w:val="clear" w:color="auto" w:fill="DDD9C3" w:themeFill="background2" w:themeFillShade="E6"/>
            <w:tcMar>
              <w:left w:w="55" w:type="dxa"/>
            </w:tcMar>
            <w:vAlign w:val="center"/>
          </w:tcPr>
          <w:p w:rsidR="0019744C" w:rsidRDefault="0019744C">
            <w:pPr>
              <w:rPr>
                <w:rFonts w:asciiTheme="minorHAnsi" w:hAnsiTheme="minorHAnsi" w:cs="Calibri"/>
                <w:b/>
                <w:color w:val="00000A"/>
                <w:sz w:val="20"/>
                <w:szCs w:val="20"/>
              </w:rPr>
            </w:pPr>
          </w:p>
        </w:tc>
        <w:tc>
          <w:tcPr>
            <w:tcW w:w="6553" w:type="dxa"/>
            <w:tcBorders>
              <w:top w:val="single" w:sz="4" w:space="0" w:color="00000A"/>
              <w:left w:val="single" w:sz="4" w:space="0" w:color="00000A"/>
              <w:bottom w:val="single" w:sz="6" w:space="0" w:color="00000A"/>
              <w:right w:val="single" w:sz="4" w:space="0" w:color="00000A"/>
            </w:tcBorders>
            <w:shd w:val="clear" w:color="auto" w:fill="DDD9C3" w:themeFill="background2" w:themeFillShade="E6"/>
            <w:tcMar>
              <w:left w:w="46"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color w:val="00000A"/>
                <w:sz w:val="18"/>
                <w:szCs w:val="18"/>
              </w:rPr>
              <w:t xml:space="preserve">Nazwa(-wy) organu(-nów) administracji publicznej lub jednostki(-tek) sektora finansów publicznych, który(-ra,-re) przekazał(a, y) lub przekaże(-żą) środki finansowe): </w:t>
            </w:r>
            <w:r>
              <w:rPr>
                <w:rFonts w:asciiTheme="minorHAnsi" w:hAnsiTheme="minorHAnsi" w:cs="Calibri"/>
                <w:color w:val="00000A"/>
                <w:sz w:val="18"/>
                <w:szCs w:val="18"/>
                <w:shd w:val="clear" w:color="auto" w:fill="FFFFFF"/>
              </w:rPr>
              <w:t xml:space="preserve">……………………………………………………………………………………………………………………………………………………………………………………………………………………………………………………………………………………………………………………………... </w:t>
            </w:r>
          </w:p>
        </w:tc>
        <w:tc>
          <w:tcPr>
            <w:tcW w:w="1810" w:type="dxa"/>
            <w:vMerge/>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19744C">
            <w:pPr>
              <w:jc w:val="right"/>
              <w:rPr>
                <w:rFonts w:asciiTheme="minorHAnsi" w:hAnsiTheme="minorHAnsi" w:cs="Calibri"/>
                <w:b/>
                <w:color w:val="00000A"/>
                <w:sz w:val="22"/>
                <w:szCs w:val="22"/>
              </w:rPr>
            </w:pPr>
          </w:p>
        </w:tc>
      </w:tr>
      <w:tr w:rsidR="0019744C">
        <w:trPr>
          <w:trHeight w:val="616"/>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2.4</w:t>
            </w:r>
          </w:p>
        </w:tc>
        <w:tc>
          <w:tcPr>
            <w:tcW w:w="6553"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46" w:type="dxa"/>
            </w:tcMar>
            <w:vAlign w:val="center"/>
          </w:tcPr>
          <w:p w:rsidR="0019744C" w:rsidRDefault="00A11E41">
            <w:r>
              <w:rPr>
                <w:rFonts w:asciiTheme="minorHAnsi" w:hAnsiTheme="minorHAnsi" w:cs="Calibri"/>
                <w:b/>
                <w:color w:val="00000A"/>
                <w:sz w:val="20"/>
                <w:szCs w:val="20"/>
              </w:rPr>
              <w:t>Pozostałe</w:t>
            </w:r>
            <w:fldSimple w:instr="NOTEREF _Ref448837219 \h  \* MERGEFORMAT">
              <w:bookmarkStart w:id="13" w:name="__Fieldmark__1255_120184699"/>
              <w:r>
                <w:rPr>
                  <w:rFonts w:asciiTheme="minorHAnsi" w:hAnsiTheme="minorHAnsi" w:cs="Calibri"/>
                  <w:b/>
                  <w:color w:val="00000A"/>
                  <w:sz w:val="20"/>
                  <w:szCs w:val="20"/>
                  <w:vertAlign w:val="superscript"/>
                </w:rPr>
                <w:t>1</w:t>
              </w:r>
              <w:bookmarkStart w:id="14" w:name="__Fieldmark__1275_1506901694"/>
              <w:r>
                <w:rPr>
                  <w:rFonts w:asciiTheme="minorHAnsi" w:hAnsiTheme="minorHAnsi" w:cs="Calibri"/>
                  <w:b/>
                  <w:color w:val="00000A"/>
                  <w:sz w:val="20"/>
                  <w:szCs w:val="20"/>
                  <w:vertAlign w:val="superscript"/>
                </w:rPr>
                <w:t>3</w:t>
              </w:r>
              <w:bookmarkStart w:id="15" w:name="__Fieldmark__4449_1625240879"/>
            </w:fldSimple>
            <w:bookmarkEnd w:id="13"/>
            <w:bookmarkEnd w:id="14"/>
            <w:bookmarkEnd w:id="15"/>
            <w:r>
              <w:rPr>
                <w:rFonts w:asciiTheme="minorHAnsi" w:hAnsiTheme="minorHAnsi" w:cs="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19744C">
            <w:pPr>
              <w:jc w:val="right"/>
              <w:rPr>
                <w:rFonts w:asciiTheme="minorHAnsi" w:hAnsiTheme="minorHAnsi" w:cs="Calibri"/>
                <w:b/>
                <w:color w:val="00000A"/>
                <w:sz w:val="22"/>
                <w:szCs w:val="22"/>
              </w:rPr>
            </w:pPr>
          </w:p>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650"/>
        </w:trPr>
        <w:tc>
          <w:tcPr>
            <w:tcW w:w="484" w:type="dxa"/>
            <w:vMerge w:val="restart"/>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bCs/>
                <w:color w:val="00000A"/>
                <w:sz w:val="20"/>
                <w:szCs w:val="20"/>
              </w:rPr>
            </w:pPr>
            <w:r>
              <w:rPr>
                <w:rFonts w:asciiTheme="minorHAnsi" w:hAnsiTheme="minorHAnsi" w:cs="Calibri"/>
                <w:b/>
                <w:bCs/>
                <w:color w:val="00000A"/>
                <w:sz w:val="20"/>
                <w:szCs w:val="20"/>
              </w:rPr>
              <w:t>3</w:t>
            </w:r>
          </w:p>
        </w:tc>
        <w:tc>
          <w:tcPr>
            <w:tcW w:w="691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sz w:val="20"/>
                <w:szCs w:val="20"/>
              </w:rPr>
            </w:pPr>
            <w:r>
              <w:rPr>
                <w:rFonts w:asciiTheme="minorHAnsi" w:hAnsiTheme="minorHAnsi" w:cs="Calibri"/>
                <w:b/>
                <w:sz w:val="20"/>
                <w:szCs w:val="20"/>
              </w:rPr>
              <w:t>Wkład osobowy i wkład rzeczowy ogółem:</w:t>
            </w:r>
          </w:p>
          <w:p w:rsidR="0019744C" w:rsidRDefault="00A11E41">
            <w:pPr>
              <w:rPr>
                <w:rFonts w:asciiTheme="minorHAnsi" w:hAnsiTheme="minorHAnsi" w:cs="Calibri"/>
                <w:b/>
                <w:sz w:val="20"/>
                <w:szCs w:val="20"/>
              </w:rPr>
            </w:pPr>
            <w:r>
              <w:rPr>
                <w:rFonts w:asciiTheme="minorHAnsi" w:hAnsiTheme="minorHAnsi" w:cs="Calibri"/>
                <w:color w:val="00000A"/>
                <w:sz w:val="18"/>
                <w:szCs w:val="18"/>
              </w:rPr>
              <w:t>(należy zsumować środki finansowe wymienione w pkt 3.1 i 3.2)</w:t>
            </w:r>
          </w:p>
        </w:tc>
        <w:tc>
          <w:tcPr>
            <w:tcW w:w="1809"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zł</w:t>
            </w:r>
          </w:p>
        </w:tc>
      </w:tr>
      <w:tr w:rsidR="0019744C">
        <w:trPr>
          <w:trHeight w:val="657"/>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3.1</w:t>
            </w:r>
          </w:p>
        </w:tc>
        <w:tc>
          <w:tcPr>
            <w:tcW w:w="655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46"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Wkład osobowy</w:t>
            </w:r>
          </w:p>
        </w:tc>
        <w:tc>
          <w:tcPr>
            <w:tcW w:w="1810"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both"/>
            </w:pPr>
            <w:r>
              <w:rPr>
                <w:rFonts w:asciiTheme="minorHAnsi" w:hAnsiTheme="minorHAnsi" w:cs="Calibri"/>
                <w:color w:val="FF0000"/>
                <w:sz w:val="20"/>
                <w:szCs w:val="20"/>
              </w:rPr>
              <w:t xml:space="preserve">Nie dotyczy  </w:t>
            </w:r>
            <w:r>
              <w:rPr>
                <w:rFonts w:asciiTheme="minorHAnsi" w:hAnsiTheme="minorHAnsi" w:cs="Calibri"/>
                <w:b/>
                <w:color w:val="00000A"/>
                <w:sz w:val="22"/>
                <w:szCs w:val="22"/>
              </w:rPr>
              <w:t xml:space="preserve">         zł</w:t>
            </w:r>
          </w:p>
        </w:tc>
      </w:tr>
      <w:tr w:rsidR="0019744C">
        <w:trPr>
          <w:trHeight w:val="697"/>
        </w:trPr>
        <w:tc>
          <w:tcPr>
            <w:tcW w:w="484" w:type="dxa"/>
            <w:vMerge/>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19744C">
            <w:pPr>
              <w:jc w:val="center"/>
              <w:rPr>
                <w:rFonts w:asciiTheme="minorHAnsi" w:hAnsiTheme="minorHAnsi" w:cs="Calibri"/>
                <w:b/>
                <w:bCs/>
                <w:color w:val="00000A"/>
                <w:sz w:val="20"/>
                <w:szCs w:val="20"/>
              </w:rPr>
            </w:pPr>
          </w:p>
        </w:tc>
        <w:tc>
          <w:tcPr>
            <w:tcW w:w="36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jc w:val="center"/>
              <w:rPr>
                <w:rFonts w:asciiTheme="minorHAnsi" w:hAnsiTheme="minorHAnsi" w:cs="Calibri"/>
                <w:b/>
                <w:color w:val="00000A"/>
                <w:sz w:val="20"/>
                <w:szCs w:val="20"/>
              </w:rPr>
            </w:pPr>
            <w:r>
              <w:rPr>
                <w:rFonts w:asciiTheme="minorHAnsi" w:hAnsiTheme="minorHAnsi" w:cs="Calibri"/>
                <w:b/>
                <w:color w:val="00000A"/>
                <w:sz w:val="20"/>
                <w:szCs w:val="20"/>
              </w:rPr>
              <w:t>3.2</w:t>
            </w:r>
          </w:p>
        </w:tc>
        <w:tc>
          <w:tcPr>
            <w:tcW w:w="655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46" w:type="dxa"/>
            </w:tcMar>
            <w:vAlign w:val="center"/>
          </w:tcPr>
          <w:p w:rsidR="0019744C" w:rsidRDefault="00A11E41">
            <w:pPr>
              <w:rPr>
                <w:rFonts w:asciiTheme="minorHAnsi" w:hAnsiTheme="minorHAnsi" w:cs="Calibri"/>
                <w:b/>
                <w:color w:val="00000A"/>
                <w:sz w:val="20"/>
                <w:szCs w:val="20"/>
                <w:vertAlign w:val="superscript"/>
              </w:rPr>
            </w:pPr>
            <w:r>
              <w:rPr>
                <w:rFonts w:asciiTheme="minorHAnsi" w:hAnsiTheme="minorHAnsi" w:cs="Calibri"/>
                <w:b/>
                <w:color w:val="00000A"/>
                <w:sz w:val="20"/>
                <w:szCs w:val="20"/>
              </w:rPr>
              <w:t>Wkład rzeczowy</w:t>
            </w:r>
            <w:r>
              <w:rPr>
                <w:rStyle w:val="Zakotwiczenieprzypisudolnego"/>
                <w:rFonts w:asciiTheme="minorHAnsi" w:hAnsiTheme="minorHAnsi" w:cs="Calibri"/>
                <w:b/>
                <w:color w:val="00000A"/>
                <w:sz w:val="20"/>
                <w:szCs w:val="20"/>
              </w:rPr>
              <w:footnoteReference w:id="16"/>
            </w:r>
            <w:r>
              <w:rPr>
                <w:rFonts w:asciiTheme="minorHAnsi" w:hAnsiTheme="minorHAnsi" w:cs="Calibri"/>
                <w:color w:val="00000A"/>
                <w:sz w:val="20"/>
                <w:szCs w:val="20"/>
                <w:vertAlign w:val="superscript"/>
              </w:rPr>
              <w:t>)</w:t>
            </w:r>
          </w:p>
        </w:tc>
        <w:tc>
          <w:tcPr>
            <w:tcW w:w="1810"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r>
              <w:rPr>
                <w:rFonts w:asciiTheme="minorHAnsi" w:hAnsiTheme="minorHAnsi" w:cs="Calibri"/>
                <w:b/>
                <w:color w:val="FF0000"/>
                <w:sz w:val="18"/>
                <w:szCs w:val="18"/>
              </w:rPr>
              <w:t>Nie dotyczy</w:t>
            </w:r>
            <w:r>
              <w:rPr>
                <w:rFonts w:asciiTheme="minorHAnsi" w:hAnsiTheme="minorHAnsi" w:cs="Calibri"/>
                <w:b/>
                <w:color w:val="FF0000"/>
                <w:sz w:val="22"/>
                <w:szCs w:val="22"/>
              </w:rPr>
              <w:t xml:space="preserve">             </w:t>
            </w:r>
            <w:r>
              <w:rPr>
                <w:rFonts w:asciiTheme="minorHAnsi" w:hAnsiTheme="minorHAnsi" w:cs="Calibri"/>
                <w:b/>
                <w:color w:val="00000A"/>
                <w:sz w:val="22"/>
                <w:szCs w:val="22"/>
              </w:rPr>
              <w:t>zł</w:t>
            </w:r>
          </w:p>
        </w:tc>
      </w:tr>
      <w:tr w:rsidR="0019744C">
        <w:trPr>
          <w:trHeight w:val="774"/>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bCs/>
                <w:color w:val="00000A"/>
                <w:sz w:val="20"/>
                <w:szCs w:val="20"/>
              </w:rPr>
            </w:pPr>
            <w:r>
              <w:rPr>
                <w:rFonts w:asciiTheme="minorHAnsi" w:hAnsiTheme="minorHAnsi" w:cs="Calibri"/>
                <w:b/>
                <w:bCs/>
                <w:color w:val="00000A"/>
                <w:sz w:val="20"/>
                <w:szCs w:val="20"/>
              </w:rPr>
              <w:t>4</w:t>
            </w:r>
          </w:p>
        </w:tc>
        <w:tc>
          <w:tcPr>
            <w:tcW w:w="691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Udział kwoty dotacji w całkowitych kosztach zadania publicznego</w:t>
            </w:r>
            <w:r>
              <w:rPr>
                <w:rStyle w:val="Zakotwiczenieprzypisudolnego"/>
                <w:rFonts w:asciiTheme="minorHAnsi" w:hAnsiTheme="minorHAnsi" w:cs="Calibri"/>
                <w:b/>
                <w:color w:val="00000A"/>
                <w:sz w:val="20"/>
                <w:szCs w:val="20"/>
              </w:rPr>
              <w:footnoteReference w:id="17"/>
            </w:r>
            <w:r>
              <w:rPr>
                <w:rFonts w:asciiTheme="minorHAnsi" w:hAnsiTheme="minorHAnsi" w:cs="Calibr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pPr>
            <w:r>
              <w:rPr>
                <w:rFonts w:ascii="Calibri" w:hAnsi="Calibri" w:cs="Calibri"/>
                <w:b/>
                <w:color w:val="FF0000"/>
                <w:sz w:val="16"/>
                <w:szCs w:val="16"/>
              </w:rPr>
              <w:t xml:space="preserve"> </w:t>
            </w:r>
            <w:r>
              <w:rPr>
                <w:rFonts w:asciiTheme="minorHAnsi" w:hAnsiTheme="minorHAnsi" w:cs="Calibri"/>
                <w:b/>
                <w:color w:val="00000A"/>
                <w:sz w:val="22"/>
                <w:szCs w:val="22"/>
              </w:rPr>
              <w:t xml:space="preserve">     %</w:t>
            </w:r>
          </w:p>
        </w:tc>
      </w:tr>
      <w:tr w:rsidR="0019744C">
        <w:trPr>
          <w:trHeight w:val="774"/>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rPr>
                <w:rFonts w:asciiTheme="minorHAnsi" w:hAnsiTheme="minorHAnsi" w:cs="Calibri"/>
                <w:b/>
                <w:bCs/>
                <w:color w:val="00000A"/>
                <w:sz w:val="20"/>
                <w:szCs w:val="20"/>
              </w:rPr>
            </w:pPr>
            <w:r>
              <w:rPr>
                <w:rFonts w:asciiTheme="minorHAnsi" w:hAnsiTheme="minorHAnsi" w:cs="Calibri"/>
                <w:b/>
                <w:bCs/>
                <w:color w:val="00000A"/>
                <w:sz w:val="20"/>
                <w:szCs w:val="20"/>
              </w:rPr>
              <w:t>5</w:t>
            </w:r>
          </w:p>
        </w:tc>
        <w:tc>
          <w:tcPr>
            <w:tcW w:w="691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18"/>
              </w:rPr>
              <w:t>Udział innych środków finansowych w stosunku do otrzymanej kwoty dotacji</w:t>
            </w:r>
            <w:r>
              <w:rPr>
                <w:rStyle w:val="Zakotwiczenieprzypisudolnego"/>
                <w:rFonts w:asciiTheme="minorHAnsi" w:hAnsiTheme="minorHAnsi" w:cs="Calibri"/>
                <w:b/>
                <w:color w:val="00000A"/>
                <w:sz w:val="20"/>
                <w:szCs w:val="18"/>
              </w:rPr>
              <w:footnoteReference w:id="18"/>
            </w:r>
            <w:r>
              <w:rPr>
                <w:rFonts w:asciiTheme="minorHAnsi" w:hAnsiTheme="minorHAnsi" w:cs="Calibri"/>
                <w:color w:val="00000A"/>
                <w:sz w:val="20"/>
                <w:szCs w:val="18"/>
                <w:vertAlign w:val="superscript"/>
              </w:rPr>
              <w:t>)</w:t>
            </w:r>
          </w:p>
        </w:tc>
        <w:tc>
          <w:tcPr>
            <w:tcW w:w="1809"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r>
              <w:rPr>
                <w:rFonts w:asciiTheme="minorHAnsi" w:hAnsiTheme="minorHAnsi" w:cs="Calibri"/>
                <w:b/>
                <w:color w:val="FF0000"/>
                <w:sz w:val="16"/>
                <w:szCs w:val="16"/>
              </w:rPr>
              <w:t xml:space="preserve">  </w:t>
            </w:r>
          </w:p>
          <w:p w:rsidR="0019744C" w:rsidRDefault="00A11E41">
            <w:pPr>
              <w:jc w:val="both"/>
            </w:pPr>
            <w:r>
              <w:rPr>
                <w:rFonts w:asciiTheme="minorHAnsi" w:hAnsiTheme="minorHAnsi" w:cs="Calibri"/>
                <w:b/>
                <w:color w:val="FF0000"/>
                <w:sz w:val="16"/>
                <w:szCs w:val="16"/>
              </w:rPr>
              <w:t xml:space="preserve">                                         </w:t>
            </w:r>
            <w:r>
              <w:rPr>
                <w:rFonts w:asciiTheme="minorHAnsi" w:hAnsiTheme="minorHAnsi" w:cs="Calibri"/>
                <w:b/>
                <w:bCs/>
                <w:color w:val="FF0000"/>
                <w:sz w:val="20"/>
                <w:szCs w:val="20"/>
              </w:rPr>
              <w:t xml:space="preserve"> </w:t>
            </w:r>
            <w:r>
              <w:rPr>
                <w:rFonts w:asciiTheme="minorHAnsi" w:hAnsiTheme="minorHAnsi" w:cs="Calibri"/>
                <w:b/>
                <w:bCs/>
                <w:sz w:val="20"/>
                <w:szCs w:val="20"/>
              </w:rPr>
              <w:t>%</w:t>
            </w:r>
          </w:p>
        </w:tc>
      </w:tr>
      <w:tr w:rsidR="0019744C">
        <w:trPr>
          <w:trHeight w:val="774"/>
        </w:trPr>
        <w:tc>
          <w:tcPr>
            <w:tcW w:w="484" w:type="dxa"/>
            <w:tcBorders>
              <w:top w:val="single" w:sz="4" w:space="0" w:color="00000A"/>
              <w:left w:val="single" w:sz="6" w:space="0" w:color="00000A"/>
              <w:bottom w:val="single" w:sz="4" w:space="0" w:color="00000A"/>
              <w:right w:val="single" w:sz="4" w:space="0" w:color="00000A"/>
            </w:tcBorders>
            <w:shd w:val="clear" w:color="auto" w:fill="DDD9C3"/>
            <w:tcMar>
              <w:left w:w="46" w:type="dxa"/>
            </w:tcMar>
            <w:vAlign w:val="center"/>
          </w:tcPr>
          <w:p w:rsidR="0019744C" w:rsidRDefault="00A11E41">
            <w:pPr>
              <w:jc w:val="center"/>
            </w:pPr>
            <w:r>
              <w:rPr>
                <w:rFonts w:asciiTheme="minorHAnsi" w:hAnsiTheme="minorHAnsi" w:cs="Calibri"/>
                <w:b/>
                <w:bCs/>
                <w:color w:val="00000A"/>
                <w:sz w:val="20"/>
                <w:szCs w:val="20"/>
              </w:rPr>
              <w:lastRenderedPageBreak/>
              <w:t>6</w:t>
            </w:r>
          </w:p>
        </w:tc>
        <w:tc>
          <w:tcPr>
            <w:tcW w:w="6918"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55" w:type="dxa"/>
            </w:tcMar>
            <w:vAlign w:val="center"/>
          </w:tcPr>
          <w:p w:rsidR="0019744C" w:rsidRDefault="00A11E41">
            <w:pPr>
              <w:rPr>
                <w:rFonts w:asciiTheme="minorHAnsi" w:hAnsiTheme="minorHAnsi" w:cs="Calibri"/>
                <w:b/>
                <w:color w:val="00000A"/>
                <w:sz w:val="20"/>
                <w:szCs w:val="20"/>
              </w:rPr>
            </w:pPr>
            <w:r>
              <w:rPr>
                <w:rFonts w:asciiTheme="minorHAnsi" w:hAnsiTheme="minorHAnsi" w:cs="Calibri"/>
                <w:b/>
                <w:color w:val="00000A"/>
                <w:sz w:val="20"/>
                <w:szCs w:val="20"/>
              </w:rPr>
              <w:t xml:space="preserve">Udział wkładu osobowego i wkładu </w:t>
            </w:r>
            <w:r>
              <w:rPr>
                <w:rFonts w:asciiTheme="minorHAnsi" w:hAnsiTheme="minorHAnsi" w:cs="Calibri"/>
                <w:b/>
                <w:color w:val="00000A"/>
                <w:sz w:val="20"/>
                <w:szCs w:val="20"/>
              </w:rPr>
              <w:t>rzeczowego w stosunku do otrzymanej kwoty dotacji</w:t>
            </w:r>
            <w:r>
              <w:rPr>
                <w:rStyle w:val="Zakotwiczenieprzypisudolnego"/>
                <w:rFonts w:asciiTheme="minorHAnsi" w:hAnsiTheme="minorHAnsi" w:cs="Calibri"/>
                <w:b/>
                <w:color w:val="00000A"/>
                <w:sz w:val="20"/>
                <w:szCs w:val="20"/>
              </w:rPr>
              <w:footnoteReference w:id="19"/>
            </w:r>
            <w:r>
              <w:rPr>
                <w:rFonts w:asciiTheme="minorHAnsi" w:hAnsiTheme="minorHAnsi" w:cs="Calibri"/>
                <w:color w:val="00000A"/>
                <w:sz w:val="20"/>
                <w:szCs w:val="20"/>
                <w:vertAlign w:val="superscript"/>
              </w:rPr>
              <w:t>)</w:t>
            </w:r>
          </w:p>
        </w:tc>
        <w:tc>
          <w:tcPr>
            <w:tcW w:w="1809" w:type="dxa"/>
            <w:tcBorders>
              <w:top w:val="single" w:sz="4" w:space="0" w:color="00000A"/>
              <w:left w:val="single" w:sz="4" w:space="0" w:color="00000A"/>
              <w:bottom w:val="single" w:sz="4" w:space="0" w:color="00000A"/>
              <w:right w:val="single" w:sz="6" w:space="0" w:color="00000A"/>
            </w:tcBorders>
            <w:shd w:val="clear" w:color="auto" w:fill="auto"/>
            <w:tcMar>
              <w:left w:w="46" w:type="dxa"/>
            </w:tcMar>
            <w:vAlign w:val="center"/>
          </w:tcPr>
          <w:p w:rsidR="0019744C" w:rsidRDefault="00A11E41">
            <w:pPr>
              <w:jc w:val="right"/>
              <w:rPr>
                <w:rFonts w:asciiTheme="minorHAnsi" w:hAnsiTheme="minorHAnsi" w:cs="Calibri"/>
                <w:b/>
                <w:color w:val="00000A"/>
                <w:sz w:val="22"/>
                <w:szCs w:val="22"/>
              </w:rPr>
            </w:pPr>
            <w:r>
              <w:rPr>
                <w:rFonts w:asciiTheme="minorHAnsi" w:hAnsiTheme="minorHAnsi" w:cs="Calibri"/>
                <w:b/>
                <w:color w:val="00000A"/>
                <w:sz w:val="22"/>
                <w:szCs w:val="22"/>
              </w:rPr>
              <w:t>%</w:t>
            </w: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10770"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770"/>
      </w:tblGrid>
      <w:tr w:rsidR="0019744C">
        <w:trPr>
          <w:trHeight w:val="450"/>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widowControl w:val="0"/>
              <w:ind w:left="425" w:hanging="283"/>
              <w:jc w:val="both"/>
              <w:rPr>
                <w:rFonts w:asciiTheme="minorHAnsi" w:eastAsia="Arial" w:hAnsiTheme="minorHAnsi" w:cs="Calibri"/>
                <w:b/>
                <w:bCs/>
                <w:sz w:val="20"/>
                <w:szCs w:val="20"/>
              </w:rPr>
            </w:pPr>
            <w:r>
              <w:rPr>
                <w:rFonts w:asciiTheme="minorHAnsi" w:eastAsia="Arial" w:hAnsiTheme="minorHAnsi" w:cs="Calibri"/>
                <w:b/>
                <w:bCs/>
                <w:sz w:val="20"/>
                <w:szCs w:val="20"/>
              </w:rPr>
              <w:t>10. Informacja o zamiarze odpłatnego wykonania zadania</w:t>
            </w:r>
            <w:r>
              <w:rPr>
                <w:rStyle w:val="Zakotwiczenieprzypisudolnego"/>
                <w:rFonts w:asciiTheme="minorHAnsi" w:eastAsia="Arial" w:hAnsiTheme="minorHAnsi" w:cs="Calibri"/>
                <w:b/>
                <w:bCs/>
                <w:sz w:val="20"/>
                <w:szCs w:val="20"/>
              </w:rPr>
              <w:footnoteReference w:id="20"/>
            </w:r>
            <w:r>
              <w:rPr>
                <w:rFonts w:asciiTheme="minorHAnsi" w:eastAsia="Arial" w:hAnsiTheme="minorHAnsi" w:cs="Calibri"/>
                <w:bCs/>
                <w:sz w:val="20"/>
                <w:szCs w:val="20"/>
                <w:vertAlign w:val="superscript"/>
              </w:rPr>
              <w:t>)</w:t>
            </w:r>
            <w:r>
              <w:rPr>
                <w:rFonts w:asciiTheme="minorHAnsi" w:hAnsiTheme="minorHAnsi" w:cs="Calibri"/>
                <w:b/>
                <w:color w:val="00000A"/>
                <w:sz w:val="20"/>
                <w:szCs w:val="20"/>
              </w:rPr>
              <w:t xml:space="preserve"> </w:t>
            </w:r>
            <w:r>
              <w:rPr>
                <w:rFonts w:asciiTheme="minorHAnsi" w:hAnsiTheme="minorHAnsi" w:cs="Calibri"/>
                <w:color w:val="00000A"/>
                <w:sz w:val="18"/>
                <w:szCs w:val="18"/>
              </w:rPr>
              <w:t>(jeżeli oferent(-nci) przewiduje(-ją) pobieranie świadczeń pieniężnych od odbiorców zadania, należy opisać, jakie będą warunki pobierania tych</w:t>
            </w:r>
            <w:r>
              <w:rPr>
                <w:rFonts w:asciiTheme="minorHAnsi" w:hAnsiTheme="minorHAnsi" w:cs="Calibri"/>
                <w:color w:val="00000A"/>
                <w:sz w:val="18"/>
                <w:szCs w:val="18"/>
              </w:rPr>
              <w:t xml:space="preserve"> świadczeń, jaka będzie wysokość świadczenia poniesiona przez pojedynczego odbiorcę oraz jaka będzie łączna wartość świadczeń)</w:t>
            </w:r>
            <w:r>
              <w:rPr>
                <w:rFonts w:asciiTheme="minorHAnsi" w:hAnsiTheme="minorHAnsi" w:cs="Calibri"/>
                <w:i/>
                <w:color w:val="00000A"/>
                <w:sz w:val="18"/>
                <w:szCs w:val="18"/>
              </w:rPr>
              <w:t xml:space="preserve">  </w:t>
            </w:r>
          </w:p>
        </w:tc>
      </w:tr>
      <w:tr w:rsidR="0019744C">
        <w:trPr>
          <w:trHeight w:val="681"/>
        </w:trPr>
        <w:tc>
          <w:tcPr>
            <w:tcW w:w="1077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rPr>
                <w:rFonts w:asciiTheme="minorHAnsi" w:hAnsiTheme="minorHAnsi" w:cs="Calibri"/>
                <w:sz w:val="20"/>
                <w:szCs w:val="20"/>
              </w:rPr>
            </w:pPr>
            <w:r>
              <w:rPr>
                <w:rFonts w:ascii="Calibri" w:hAnsi="Calibri" w:cs="Calibri"/>
                <w:color w:val="FF0000"/>
                <w:sz w:val="20"/>
                <w:szCs w:val="20"/>
              </w:rPr>
              <w:t xml:space="preserve">Tylko organizacje, które wykażą prowadzenie odpłatnej działalności pożytku publicznego (wypełniły część II oferty ust. 4. pkt </w:t>
            </w:r>
            <w:r>
              <w:rPr>
                <w:rFonts w:ascii="Calibri" w:hAnsi="Calibri" w:cs="Calibri"/>
                <w:color w:val="FF0000"/>
                <w:sz w:val="20"/>
                <w:szCs w:val="20"/>
              </w:rPr>
              <w:t xml:space="preserve">2) mogą pobierać opłaty od uczestników. W innym wypadku nie ma podstawy prawnej do dokonywania tych czynności. Jednocześnie oferent powinien sprawdzić czy informacje w tym polu są zgodnie z informacjami zawartymi w tabeli „Przewidywane źródła finansowania </w:t>
            </w:r>
            <w:r>
              <w:rPr>
                <w:rFonts w:ascii="Calibri" w:hAnsi="Calibri" w:cs="Calibri"/>
                <w:color w:val="FF0000"/>
                <w:sz w:val="20"/>
                <w:szCs w:val="20"/>
              </w:rPr>
              <w:t xml:space="preserve">zadania” w poz. 2.2. </w:t>
            </w:r>
          </w:p>
        </w:tc>
      </w:tr>
    </w:tbl>
    <w:p w:rsidR="0019744C" w:rsidRDefault="0019744C">
      <w:pPr>
        <w:widowControl w:val="0"/>
        <w:jc w:val="both"/>
        <w:rPr>
          <w:rFonts w:asciiTheme="minorHAnsi" w:hAnsiTheme="minorHAnsi" w:cs="Verdana"/>
          <w:b/>
          <w:bCs/>
          <w:color w:val="00000A"/>
          <w:sz w:val="16"/>
          <w:szCs w:val="16"/>
        </w:rPr>
      </w:pPr>
    </w:p>
    <w:tbl>
      <w:tblPr>
        <w:tblW w:w="10770"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770"/>
      </w:tblGrid>
      <w:tr w:rsidR="0019744C">
        <w:trPr>
          <w:trHeight w:val="450"/>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widowControl w:val="0"/>
              <w:ind w:left="425" w:hanging="283"/>
              <w:jc w:val="both"/>
              <w:rPr>
                <w:rFonts w:asciiTheme="minorHAnsi" w:hAnsiTheme="minorHAnsi" w:cs="Calibri"/>
                <w:i/>
                <w:color w:val="00000A"/>
                <w:sz w:val="18"/>
                <w:szCs w:val="18"/>
              </w:rPr>
            </w:pPr>
            <w:r>
              <w:rPr>
                <w:rFonts w:asciiTheme="minorHAnsi" w:eastAsia="Arial" w:hAnsiTheme="minorHAnsi" w:cs="Calibri"/>
                <w:b/>
                <w:bCs/>
                <w:sz w:val="20"/>
                <w:szCs w:val="20"/>
              </w:rPr>
              <w:t xml:space="preserve">11. </w:t>
            </w:r>
            <w:r>
              <w:rPr>
                <w:rFonts w:asciiTheme="minorHAnsi" w:hAnsiTheme="minorHAnsi" w:cs="Calibri"/>
                <w:b/>
                <w:color w:val="00000A"/>
                <w:sz w:val="20"/>
                <w:szCs w:val="20"/>
              </w:rPr>
              <w:t>Zasoby kadrowe przewidywane do zaangażowania przy realizacji zadania publicznego</w:t>
            </w:r>
            <w:r>
              <w:rPr>
                <w:rFonts w:asciiTheme="minorHAnsi" w:hAnsiTheme="minorHAnsi"/>
                <w:color w:val="00000A"/>
              </w:rPr>
              <w:t xml:space="preserve"> </w:t>
            </w:r>
            <w:r>
              <w:rPr>
                <w:rFonts w:asciiTheme="minorHAnsi" w:hAnsiTheme="minorHAnsi" w:cs="Calibri"/>
                <w:color w:val="00000A"/>
                <w:sz w:val="18"/>
                <w:szCs w:val="18"/>
              </w:rPr>
              <w:t xml:space="preserve">(należy opisać  kwalifikacje osób oraz ich sposób zaangażowania w realizację poszczególnych działań, z uwzględnieniem wolontariuszy oraz członków </w:t>
            </w:r>
            <w:r>
              <w:rPr>
                <w:rFonts w:asciiTheme="minorHAnsi" w:hAnsiTheme="minorHAnsi" w:cs="Calibri"/>
                <w:color w:val="00000A"/>
                <w:sz w:val="18"/>
                <w:szCs w:val="18"/>
              </w:rPr>
              <w:t>stowarzyszeń świadczących pracę społecznie)</w:t>
            </w:r>
            <w:r>
              <w:rPr>
                <w:rFonts w:asciiTheme="minorHAnsi" w:hAnsiTheme="minorHAnsi" w:cs="Calibri"/>
                <w:i/>
                <w:color w:val="00000A"/>
                <w:sz w:val="18"/>
                <w:szCs w:val="18"/>
              </w:rPr>
              <w:t xml:space="preserve"> </w:t>
            </w:r>
          </w:p>
        </w:tc>
      </w:tr>
      <w:tr w:rsidR="0019744C">
        <w:trPr>
          <w:trHeight w:val="557"/>
        </w:trPr>
        <w:tc>
          <w:tcPr>
            <w:tcW w:w="1077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9744C" w:rsidRDefault="00A11E41">
            <w:pPr>
              <w:jc w:val="both"/>
              <w:rPr>
                <w:rFonts w:asciiTheme="minorHAnsi" w:hAnsiTheme="minorHAnsi" w:cs="Calibri"/>
                <w:sz w:val="20"/>
                <w:szCs w:val="20"/>
              </w:rPr>
            </w:pPr>
            <w:r>
              <w:rPr>
                <w:rFonts w:ascii="Calibri" w:hAnsi="Calibri" w:cs="Calibri"/>
                <w:color w:val="FF0000"/>
                <w:sz w:val="20"/>
                <w:szCs w:val="20"/>
              </w:rPr>
              <w:t xml:space="preserve">Nie ma potrzeby podawania imion i nazwisk osób zaangażowanych w realizację zadania. </w:t>
            </w:r>
          </w:p>
          <w:p w:rsidR="0019744C" w:rsidRDefault="00A11E41">
            <w:pPr>
              <w:jc w:val="both"/>
              <w:rPr>
                <w:rFonts w:asciiTheme="minorHAnsi" w:hAnsiTheme="minorHAnsi" w:cs="Calibri"/>
                <w:color w:val="FF0000"/>
                <w:sz w:val="20"/>
                <w:szCs w:val="20"/>
              </w:rPr>
            </w:pPr>
            <w:r>
              <w:rPr>
                <w:rFonts w:ascii="Calibri" w:hAnsi="Calibri" w:cs="Calibri"/>
                <w:color w:val="FF0000"/>
                <w:sz w:val="20"/>
                <w:szCs w:val="20"/>
              </w:rPr>
              <w:t>Opis oceniany w kryteriach oceny oferty na 10 PKT. (Tabela -Kryteria merytoryczne – ust. 4 pkt 1 )</w:t>
            </w:r>
          </w:p>
          <w:p w:rsidR="0019744C" w:rsidRDefault="00A11E41">
            <w:pPr>
              <w:jc w:val="both"/>
              <w:rPr>
                <w:rFonts w:asciiTheme="minorHAnsi" w:hAnsiTheme="minorHAnsi" w:cs="Calibri"/>
                <w:sz w:val="20"/>
                <w:szCs w:val="20"/>
              </w:rPr>
            </w:pPr>
            <w:r>
              <w:rPr>
                <w:rFonts w:ascii="Calibri" w:hAnsi="Calibri" w:cs="Calibri"/>
                <w:color w:val="FF0000"/>
                <w:sz w:val="20"/>
                <w:szCs w:val="20"/>
              </w:rPr>
              <w:t xml:space="preserve"> </w:t>
            </w: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10774" w:type="dxa"/>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774"/>
      </w:tblGrid>
      <w:tr w:rsidR="0019744C">
        <w:trPr>
          <w:trHeight w:val="750"/>
        </w:trPr>
        <w:tc>
          <w:tcPr>
            <w:tcW w:w="10774"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19744C" w:rsidRDefault="00A11E41">
            <w:pPr>
              <w:widowControl w:val="0"/>
              <w:ind w:left="425" w:hanging="283"/>
              <w:jc w:val="both"/>
            </w:pPr>
            <w:r>
              <w:rPr>
                <w:rFonts w:asciiTheme="minorHAnsi" w:hAnsiTheme="minorHAnsi" w:cs="Calibri"/>
                <w:b/>
                <w:color w:val="00000A"/>
                <w:sz w:val="20"/>
                <w:szCs w:val="20"/>
              </w:rPr>
              <w:t xml:space="preserve">12. Wycena wkładu osobowego przewidzianego do zaangażowania przy realizacji zadania publicznego </w:t>
            </w:r>
            <w:r>
              <w:rPr>
                <w:rFonts w:asciiTheme="minorHAnsi" w:hAnsiTheme="minorHAnsi" w:cs="Calibri"/>
                <w:color w:val="00000A"/>
                <w:sz w:val="18"/>
                <w:szCs w:val="18"/>
              </w:rPr>
              <w:t>(n</w:t>
            </w:r>
            <w:r>
              <w:rPr>
                <w:rFonts w:asciiTheme="minorHAnsi" w:hAnsiTheme="minorHAnsi" w:cs="Verdana"/>
                <w:bCs/>
                <w:iCs/>
                <w:color w:val="00000A"/>
                <w:sz w:val="18"/>
                <w:szCs w:val="18"/>
              </w:rPr>
              <w:t>ależy opisać sposób wyceny wkładu osobowego</w:t>
            </w:r>
            <w:fldSimple w:instr="NOTEREF _Ref446592036 \h  \* MERGEFORMAT">
              <w:bookmarkStart w:id="16" w:name="__Fieldmark__1481_120184699"/>
              <w:r>
                <w:rPr>
                  <w:rFonts w:asciiTheme="minorHAnsi" w:hAnsiTheme="minorHAnsi" w:cs="Verdana"/>
                  <w:bCs/>
                  <w:iCs/>
                  <w:color w:val="00000A"/>
                  <w:sz w:val="18"/>
                  <w:szCs w:val="18"/>
                  <w:vertAlign w:val="superscript"/>
                </w:rPr>
                <w:t>7</w:t>
              </w:r>
              <w:bookmarkStart w:id="17" w:name="__Fieldmark__1491_1506901694"/>
            </w:fldSimple>
            <w:bookmarkStart w:id="18" w:name="__Fieldmark__4706_1625240879"/>
            <w:bookmarkEnd w:id="16"/>
            <w:bookmarkEnd w:id="17"/>
            <w:bookmarkEnd w:id="18"/>
            <w:r>
              <w:rPr>
                <w:rFonts w:asciiTheme="minorHAnsi" w:hAnsiTheme="minorHAnsi" w:cs="Verdana"/>
                <w:bCs/>
                <w:iCs/>
                <w:color w:val="00000A"/>
                <w:sz w:val="18"/>
                <w:szCs w:val="18"/>
                <w:vertAlign w:val="superscript"/>
              </w:rPr>
              <w:t>)</w:t>
            </w:r>
            <w:r>
              <w:rPr>
                <w:rFonts w:asciiTheme="minorHAnsi" w:hAnsiTheme="minorHAnsi" w:cs="Verdana"/>
                <w:bCs/>
                <w:iCs/>
                <w:color w:val="00000A"/>
                <w:sz w:val="18"/>
                <w:szCs w:val="18"/>
              </w:rPr>
              <w:t xml:space="preserve">, który zostanie zaangażowany przy realizacji zadania, wraz z podaniem cen rynkowych, na których podstawie jest szacowana jego wartość) </w:t>
            </w:r>
          </w:p>
        </w:tc>
      </w:tr>
      <w:tr w:rsidR="0019744C">
        <w:trPr>
          <w:trHeight w:val="426"/>
        </w:trPr>
        <w:tc>
          <w:tcPr>
            <w:tcW w:w="1077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9744C" w:rsidRDefault="0019744C">
            <w:pPr>
              <w:widowControl w:val="0"/>
              <w:jc w:val="both"/>
              <w:rPr>
                <w:rFonts w:asciiTheme="minorHAnsi" w:hAnsiTheme="minorHAnsi" w:cs="Verdana"/>
                <w:b/>
                <w:bCs/>
                <w:color w:val="00000A"/>
                <w:sz w:val="16"/>
                <w:szCs w:val="16"/>
              </w:rPr>
            </w:pPr>
          </w:p>
          <w:p w:rsidR="0019744C" w:rsidRDefault="00A11E41">
            <w:pPr>
              <w:widowControl w:val="0"/>
              <w:jc w:val="both"/>
              <w:rPr>
                <w:rFonts w:asciiTheme="minorHAnsi" w:hAnsiTheme="minorHAnsi" w:cs="Verdana"/>
                <w:color w:val="FF0000"/>
                <w:sz w:val="20"/>
                <w:szCs w:val="20"/>
              </w:rPr>
            </w:pPr>
            <w:r>
              <w:rPr>
                <w:rFonts w:ascii="Calibri" w:hAnsi="Calibri" w:cs="Verdana"/>
                <w:color w:val="FF0000"/>
                <w:sz w:val="20"/>
                <w:szCs w:val="20"/>
              </w:rPr>
              <w:t>Należy pamiętać, że zaangażowanie społeczne członków</w:t>
            </w:r>
            <w:r>
              <w:rPr>
                <w:rFonts w:ascii="Calibri" w:hAnsi="Calibri" w:cs="Verdana"/>
                <w:color w:val="FF0000"/>
                <w:sz w:val="20"/>
                <w:szCs w:val="20"/>
              </w:rPr>
              <w:t xml:space="preserve"> organizacji oraz udział wolontariuszy w realizacji zadania jest dodatkowo </w:t>
            </w:r>
          </w:p>
          <w:p w:rsidR="0019744C" w:rsidRDefault="00A11E41">
            <w:pPr>
              <w:widowControl w:val="0"/>
              <w:jc w:val="both"/>
            </w:pPr>
            <w:r>
              <w:rPr>
                <w:rFonts w:ascii="Calibri" w:hAnsi="Calibri" w:cs="Verdana"/>
                <w:color w:val="FF0000"/>
                <w:sz w:val="20"/>
                <w:szCs w:val="20"/>
              </w:rPr>
              <w:t xml:space="preserve">punktowane w </w:t>
            </w:r>
            <w:r>
              <w:rPr>
                <w:rFonts w:ascii="Calibri" w:hAnsi="Calibri" w:cs="Calibri"/>
                <w:color w:val="FF0000"/>
                <w:sz w:val="20"/>
                <w:szCs w:val="20"/>
              </w:rPr>
              <w:t>kryteriach oceny oferty na 5 PKT (Tabela -Kryteria merytoryczne – ust. 3 pkt 3)</w:t>
            </w:r>
            <w:r>
              <w:rPr>
                <w:rFonts w:ascii="Calibri" w:hAnsi="Calibri" w:cs="Verdana"/>
                <w:color w:val="FF0000"/>
                <w:sz w:val="20"/>
                <w:szCs w:val="20"/>
              </w:rPr>
              <w:t xml:space="preserve">. Praca ta powinna być udokumentowana w sposób wskazany w ogłoszeniu konkursowym. </w:t>
            </w: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10774" w:type="dxa"/>
        <w:tblInd w:w="-973"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left w:w="-10" w:type="dxa"/>
          <w:right w:w="0" w:type="dxa"/>
        </w:tblCellMar>
        <w:tblLook w:val="04A0"/>
      </w:tblPr>
      <w:tblGrid>
        <w:gridCol w:w="10774"/>
      </w:tblGrid>
      <w:tr w:rsidR="0019744C">
        <w:trPr>
          <w:trHeight w:val="843"/>
        </w:trPr>
        <w:tc>
          <w:tcPr>
            <w:tcW w:w="10774" w:type="dxa"/>
            <w:tcBorders>
              <w:top w:val="single" w:sz="8" w:space="0" w:color="000001"/>
              <w:left w:val="single" w:sz="8" w:space="0" w:color="000001"/>
              <w:bottom w:val="single" w:sz="4" w:space="0" w:color="00000A"/>
              <w:right w:val="single" w:sz="8" w:space="0" w:color="000001"/>
            </w:tcBorders>
            <w:shd w:val="clear" w:color="auto" w:fill="DDD9C3"/>
            <w:tcMar>
              <w:left w:w="-10" w:type="dxa"/>
            </w:tcMar>
          </w:tcPr>
          <w:p w:rsidR="0019744C" w:rsidRDefault="00A11E41">
            <w:pPr>
              <w:widowControl w:val="0"/>
              <w:ind w:left="425" w:hanging="283"/>
              <w:jc w:val="both"/>
            </w:pPr>
            <w:r>
              <w:rPr>
                <w:rFonts w:asciiTheme="minorHAnsi" w:hAnsiTheme="minorHAnsi" w:cs="Calibri"/>
                <w:b/>
                <w:color w:val="00000A"/>
                <w:sz w:val="20"/>
                <w:szCs w:val="20"/>
              </w:rPr>
              <w:t xml:space="preserve">13. Wkład rzeczowy przewidziany do wykorzystania przy realizacji zadania publicznego </w:t>
            </w:r>
            <w:r>
              <w:rPr>
                <w:rFonts w:asciiTheme="minorHAnsi" w:hAnsiTheme="minorHAnsi" w:cs="Calibri"/>
                <w:color w:val="00000A"/>
                <w:sz w:val="18"/>
                <w:szCs w:val="18"/>
              </w:rPr>
              <w:t>(</w:t>
            </w:r>
            <w:r>
              <w:rPr>
                <w:rFonts w:asciiTheme="minorHAnsi" w:hAnsiTheme="minorHAnsi" w:cs="Verdana"/>
                <w:bCs/>
                <w:iCs/>
                <w:color w:val="00000A"/>
                <w:sz w:val="18"/>
                <w:szCs w:val="18"/>
              </w:rPr>
              <w:t>należy szczegółowo opisać zasady oraz sposób wykorzystania wkładu rzeczowego</w:t>
            </w:r>
            <w:fldSimple w:instr="NOTEREF _Ref447110731 \h  \* MERGEFORMAT">
              <w:bookmarkStart w:id="19" w:name="__Fieldmark__1512_120184699"/>
              <w:r>
                <w:rPr>
                  <w:rFonts w:asciiTheme="minorHAnsi" w:hAnsiTheme="minorHAnsi" w:cs="Verdana"/>
                  <w:bCs/>
                  <w:iCs/>
                  <w:color w:val="00000A"/>
                  <w:sz w:val="18"/>
                  <w:szCs w:val="18"/>
                  <w:vertAlign w:val="superscript"/>
                </w:rPr>
                <w:t>9</w:t>
              </w:r>
              <w:bookmarkStart w:id="20" w:name="__Fieldmark__1508_1506901694"/>
            </w:fldSimple>
            <w:bookmarkStart w:id="21" w:name="__Fieldmark__4736_1625240879"/>
            <w:bookmarkEnd w:id="19"/>
            <w:bookmarkEnd w:id="20"/>
            <w:bookmarkEnd w:id="21"/>
            <w:r>
              <w:rPr>
                <w:rFonts w:asciiTheme="minorHAnsi" w:hAnsiTheme="minorHAnsi" w:cs="Verdana"/>
                <w:bCs/>
                <w:iCs/>
                <w:color w:val="00000A"/>
                <w:sz w:val="18"/>
                <w:szCs w:val="18"/>
                <w:vertAlign w:val="superscript"/>
              </w:rPr>
              <w:t>)</w:t>
            </w:r>
            <w:r>
              <w:rPr>
                <w:rFonts w:asciiTheme="minorHAnsi" w:hAnsiTheme="minorHAnsi" w:cs="Verdana"/>
                <w:bCs/>
                <w:iCs/>
                <w:color w:val="00000A"/>
                <w:sz w:val="18"/>
                <w:szCs w:val="18"/>
              </w:rPr>
              <w:t xml:space="preserve"> w realizację poszczególnych działań oraz, o ile </w:t>
            </w:r>
            <w:r>
              <w:rPr>
                <w:rFonts w:asciiTheme="minorHAnsi" w:hAnsiTheme="minorHAnsi"/>
                <w:sz w:val="18"/>
                <w:szCs w:val="18"/>
              </w:rPr>
              <w:t>kalkulacja przewidywanych kosztów obejmowała wycenę wkładu rzeczowego, opisać sposób</w:t>
            </w:r>
            <w:r>
              <w:rPr>
                <w:rFonts w:asciiTheme="minorHAnsi" w:hAnsiTheme="minorHAnsi" w:cs="Verdana"/>
                <w:bCs/>
                <w:iCs/>
                <w:color w:val="00000A"/>
                <w:sz w:val="18"/>
                <w:szCs w:val="18"/>
              </w:rPr>
              <w:t xml:space="preserve"> jego wyceny wraz z podaniem cen rynkowych, na których podstawie jest szacowana jego wartość)</w:t>
            </w:r>
          </w:p>
        </w:tc>
      </w:tr>
      <w:tr w:rsidR="0019744C">
        <w:trPr>
          <w:trHeight w:val="426"/>
        </w:trPr>
        <w:tc>
          <w:tcPr>
            <w:tcW w:w="1077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19744C" w:rsidRDefault="0019744C">
            <w:pPr>
              <w:widowControl w:val="0"/>
              <w:jc w:val="both"/>
              <w:rPr>
                <w:rFonts w:asciiTheme="minorHAnsi" w:hAnsiTheme="minorHAnsi" w:cs="Verdana"/>
                <w:b/>
                <w:bCs/>
                <w:color w:val="00000A"/>
                <w:sz w:val="16"/>
                <w:szCs w:val="16"/>
              </w:rPr>
            </w:pPr>
          </w:p>
          <w:p w:rsidR="0019744C" w:rsidRDefault="00A11E41">
            <w:pPr>
              <w:widowControl w:val="0"/>
              <w:jc w:val="both"/>
              <w:rPr>
                <w:rFonts w:asciiTheme="minorHAnsi" w:hAnsiTheme="minorHAnsi" w:cs="Verdana"/>
                <w:color w:val="FF0000"/>
                <w:sz w:val="20"/>
                <w:szCs w:val="20"/>
              </w:rPr>
            </w:pPr>
            <w:r>
              <w:rPr>
                <w:rFonts w:ascii="Calibri" w:hAnsi="Calibri" w:cs="Verdana"/>
                <w:color w:val="FF0000"/>
                <w:sz w:val="20"/>
                <w:szCs w:val="20"/>
              </w:rPr>
              <w:t xml:space="preserve">Jeżeli w realizację zadania jest zaangażowany wkład rzeczowy organizacji lub partnerów należy go opisać (mimo że nie pojawił się </w:t>
            </w:r>
          </w:p>
          <w:p w:rsidR="0019744C" w:rsidRDefault="00A11E41">
            <w:pPr>
              <w:widowControl w:val="0"/>
              <w:jc w:val="both"/>
            </w:pPr>
            <w:r>
              <w:rPr>
                <w:rFonts w:ascii="Calibri" w:hAnsi="Calibri" w:cs="Verdana"/>
                <w:color w:val="FF0000"/>
                <w:sz w:val="20"/>
                <w:szCs w:val="20"/>
              </w:rPr>
              <w:t>w kalkulacji kosztów zadania). Wkład tego rodzaju jest oceniany przez komisję konkursową w karcie oceny oferty na 5 PKT (</w:t>
            </w:r>
            <w:r>
              <w:rPr>
                <w:rFonts w:ascii="Calibri" w:hAnsi="Calibri" w:cs="Calibri"/>
                <w:color w:val="FF0000"/>
                <w:sz w:val="20"/>
                <w:szCs w:val="20"/>
              </w:rPr>
              <w:t>Tabel</w:t>
            </w:r>
            <w:r>
              <w:rPr>
                <w:rFonts w:ascii="Calibri" w:hAnsi="Calibri" w:cs="Calibri"/>
                <w:color w:val="FF0000"/>
                <w:sz w:val="20"/>
                <w:szCs w:val="20"/>
              </w:rPr>
              <w:t>a -Kryteria merytoryczne – ust. 3 pkt 4)</w:t>
            </w:r>
            <w:r>
              <w:rPr>
                <w:rFonts w:ascii="Calibri" w:hAnsi="Calibri" w:cs="Verdana"/>
                <w:color w:val="FF0000"/>
                <w:sz w:val="20"/>
                <w:szCs w:val="20"/>
              </w:rPr>
              <w:t xml:space="preserve">. </w:t>
            </w: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10770" w:type="dxa"/>
        <w:tblInd w:w="-97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770"/>
      </w:tblGrid>
      <w:tr w:rsidR="0019744C">
        <w:trPr>
          <w:trHeight w:val="450"/>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widowControl w:val="0"/>
              <w:ind w:left="425" w:hanging="283"/>
              <w:jc w:val="both"/>
              <w:rPr>
                <w:rFonts w:asciiTheme="minorHAnsi" w:hAnsiTheme="minorHAnsi" w:cs="Calibri"/>
                <w:i/>
                <w:color w:val="00000A"/>
                <w:sz w:val="18"/>
                <w:szCs w:val="18"/>
              </w:rPr>
            </w:pPr>
            <w:r>
              <w:rPr>
                <w:rFonts w:asciiTheme="minorHAnsi" w:hAnsiTheme="minorHAnsi" w:cs="Calibri"/>
                <w:b/>
                <w:color w:val="00000A"/>
                <w:sz w:val="20"/>
                <w:szCs w:val="20"/>
              </w:rPr>
              <w:t>14. Inne informacje</w:t>
            </w:r>
            <w:r>
              <w:rPr>
                <w:rFonts w:asciiTheme="minorHAnsi" w:eastAsia="Arial" w:hAnsiTheme="minorHAnsi" w:cs="Calibri"/>
                <w:b/>
                <w:bCs/>
                <w:sz w:val="20"/>
                <w:szCs w:val="20"/>
              </w:rPr>
              <w:t xml:space="preserve">, które mogą mieć znaczenie przy ocenie oferty, w tym odnoszące się do kalkulacji przewidywanych  kosztów oraz oświadczeń zawartych na końcu oferty </w:t>
            </w:r>
          </w:p>
        </w:tc>
      </w:tr>
      <w:tr w:rsidR="0019744C">
        <w:trPr>
          <w:trHeight w:val="557"/>
        </w:trPr>
        <w:tc>
          <w:tcPr>
            <w:tcW w:w="10770"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19744C" w:rsidRDefault="0019744C">
            <w:pPr>
              <w:jc w:val="both"/>
              <w:rPr>
                <w:color w:val="FF0000"/>
              </w:rPr>
            </w:pPr>
          </w:p>
          <w:p w:rsidR="0019744C" w:rsidRDefault="00A11E41">
            <w:pPr>
              <w:jc w:val="both"/>
              <w:rPr>
                <w:rFonts w:asciiTheme="minorHAnsi" w:hAnsiTheme="minorHAnsi" w:cs="Calibri"/>
                <w:sz w:val="20"/>
                <w:szCs w:val="20"/>
              </w:rPr>
            </w:pPr>
            <w:r>
              <w:rPr>
                <w:rFonts w:ascii="Calibri" w:hAnsi="Calibri" w:cs="Calibri"/>
                <w:color w:val="FF0000"/>
                <w:sz w:val="20"/>
                <w:szCs w:val="20"/>
              </w:rPr>
              <w:t xml:space="preserve">Należy w tym punkcie umieścić wszelkie wyjaśnienia dot. oferty. </w:t>
            </w:r>
          </w:p>
        </w:tc>
      </w:tr>
    </w:tbl>
    <w:p w:rsidR="0019744C" w:rsidRDefault="0019744C">
      <w:pPr>
        <w:widowControl w:val="0"/>
        <w:jc w:val="both"/>
        <w:rPr>
          <w:rFonts w:asciiTheme="minorHAnsi" w:hAnsiTheme="minorHAnsi" w:cs="Verdana"/>
          <w:b/>
          <w:bCs/>
          <w:color w:val="00000A"/>
          <w:sz w:val="16"/>
          <w:szCs w:val="16"/>
        </w:rPr>
      </w:pPr>
    </w:p>
    <w:p w:rsidR="0019744C" w:rsidRDefault="0019744C">
      <w:pPr>
        <w:widowControl w:val="0"/>
        <w:jc w:val="both"/>
        <w:rPr>
          <w:rFonts w:asciiTheme="minorHAnsi" w:hAnsiTheme="minorHAnsi" w:cs="Verdana"/>
          <w:b/>
          <w:bCs/>
          <w:color w:val="00000A"/>
          <w:sz w:val="16"/>
          <w:szCs w:val="16"/>
        </w:rPr>
      </w:pPr>
    </w:p>
    <w:tbl>
      <w:tblPr>
        <w:tblW w:w="10770" w:type="dxa"/>
        <w:tblInd w:w="-9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770"/>
      </w:tblGrid>
      <w:tr w:rsidR="0019744C">
        <w:trPr>
          <w:trHeight w:val="331"/>
        </w:trPr>
        <w:tc>
          <w:tcPr>
            <w:tcW w:w="10770"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9744C" w:rsidRDefault="00A11E41">
            <w:pPr>
              <w:widowControl w:val="0"/>
              <w:ind w:left="415" w:hanging="283"/>
              <w:jc w:val="both"/>
              <w:rPr>
                <w:rFonts w:asciiTheme="minorHAnsi" w:eastAsia="Arial" w:hAnsiTheme="minorHAnsi" w:cs="Calibri"/>
                <w:b/>
                <w:bCs/>
                <w:sz w:val="20"/>
                <w:szCs w:val="20"/>
                <w:vertAlign w:val="superscript"/>
              </w:rPr>
            </w:pPr>
            <w:r>
              <w:rPr>
                <w:rFonts w:asciiTheme="minorHAnsi" w:eastAsia="Arial" w:hAnsiTheme="minorHAnsi" w:cs="Calibr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rsidR="0019744C">
        <w:trPr>
          <w:trHeight w:val="681"/>
        </w:trPr>
        <w:tc>
          <w:tcPr>
            <w:tcW w:w="10770"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9744C" w:rsidRDefault="00A11E41">
            <w:pPr>
              <w:jc w:val="both"/>
            </w:pPr>
            <w:r>
              <w:rPr>
                <w:rFonts w:ascii="Calibri" w:hAnsi="Calibri" w:cs="Calibri"/>
                <w:color w:val="FF0000"/>
                <w:sz w:val="20"/>
                <w:szCs w:val="20"/>
              </w:rPr>
              <w:t>Należy pamiętać, że doświadczenia oferenta w realizacji podobnych zadań (lub doświadczenia członków organizacji) podlegają ocenie komisji konkursowej na 8 PKT -(</w:t>
            </w:r>
            <w:r>
              <w:rPr>
                <w:rFonts w:ascii="Calibri" w:hAnsi="Calibri" w:cs="Calibri"/>
                <w:color w:val="FF0000"/>
                <w:sz w:val="20"/>
                <w:szCs w:val="20"/>
              </w:rPr>
              <w:t>Tabela -Kryteria merytoryczne – ust. 1 pkt 3)</w:t>
            </w:r>
            <w:r>
              <w:rPr>
                <w:rFonts w:asciiTheme="minorHAnsi" w:hAnsiTheme="minorHAnsi" w:cs="Verdana"/>
                <w:color w:val="FF0000"/>
                <w:sz w:val="20"/>
                <w:szCs w:val="20"/>
              </w:rPr>
              <w:t xml:space="preserve">. </w:t>
            </w:r>
          </w:p>
        </w:tc>
      </w:tr>
    </w:tbl>
    <w:p w:rsidR="0019744C" w:rsidRDefault="0019744C">
      <w:pPr>
        <w:widowControl w:val="0"/>
        <w:jc w:val="both"/>
        <w:rPr>
          <w:rFonts w:asciiTheme="minorHAnsi" w:hAnsiTheme="minorHAnsi" w:cs="Verdana"/>
          <w:color w:val="00000A"/>
          <w:sz w:val="18"/>
          <w:szCs w:val="18"/>
        </w:rPr>
      </w:pPr>
    </w:p>
    <w:p w:rsidR="0019744C" w:rsidRDefault="00A11E41">
      <w:pPr>
        <w:widowControl w:val="0"/>
        <w:jc w:val="both"/>
        <w:rPr>
          <w:rFonts w:asciiTheme="minorHAnsi" w:hAnsiTheme="minorHAnsi" w:cs="Verdana"/>
          <w:color w:val="00000A"/>
          <w:sz w:val="18"/>
          <w:szCs w:val="18"/>
        </w:rPr>
      </w:pPr>
      <w:r>
        <w:rPr>
          <w:rFonts w:asciiTheme="minorHAnsi" w:hAnsiTheme="minorHAnsi" w:cs="Verdana"/>
          <w:color w:val="00000A"/>
          <w:sz w:val="18"/>
          <w:szCs w:val="18"/>
        </w:rPr>
        <w:t>Oświadczam(my)</w:t>
      </w:r>
      <w:r>
        <w:rPr>
          <w:rStyle w:val="Zakotwiczenieprzypisudolnego"/>
          <w:rFonts w:asciiTheme="minorHAnsi" w:hAnsiTheme="minorHAnsi" w:cs="Verdana"/>
          <w:color w:val="00000A"/>
          <w:sz w:val="18"/>
          <w:szCs w:val="18"/>
        </w:rPr>
        <w:footnoteReference w:id="21"/>
      </w:r>
      <w:r>
        <w:rPr>
          <w:rFonts w:asciiTheme="minorHAnsi" w:hAnsiTheme="minorHAnsi" w:cs="Verdana"/>
          <w:color w:val="00000A"/>
          <w:sz w:val="18"/>
          <w:szCs w:val="18"/>
          <w:vertAlign w:val="superscript"/>
        </w:rPr>
        <w:t>)</w:t>
      </w:r>
      <w:r>
        <w:rPr>
          <w:rFonts w:asciiTheme="minorHAnsi" w:hAnsiTheme="minorHAnsi" w:cs="Verdana"/>
          <w:color w:val="00000A"/>
          <w:sz w:val="18"/>
          <w:szCs w:val="18"/>
        </w:rPr>
        <w:t>, że:</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1)</w:t>
      </w:r>
      <w:r>
        <w:rPr>
          <w:rFonts w:asciiTheme="minorHAnsi" w:hAnsiTheme="minorHAnsi" w:cs="Verdana"/>
          <w:color w:val="00000A"/>
          <w:sz w:val="18"/>
          <w:szCs w:val="18"/>
        </w:rPr>
        <w:tab/>
      </w:r>
      <w:r>
        <w:rPr>
          <w:rFonts w:asciiTheme="minorHAnsi" w:hAnsiTheme="minorHAnsi" w:cs="Verdana"/>
          <w:color w:val="00000A"/>
          <w:sz w:val="18"/>
          <w:szCs w:val="18"/>
        </w:rPr>
        <w:t xml:space="preserve">proponowane zadanie publiczne będzie realizowane wyłącznie w zakresie działalności pożytku publicznego </w:t>
      </w:r>
      <w:r>
        <w:rPr>
          <w:rFonts w:asciiTheme="minorHAnsi" w:hAnsiTheme="minorHAnsi" w:cs="Verdana"/>
          <w:color w:val="00000A"/>
          <w:sz w:val="18"/>
          <w:szCs w:val="18"/>
        </w:rPr>
        <w:br/>
        <w:t>oferenta(-tów);</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lastRenderedPageBreak/>
        <w:t xml:space="preserve">2)   pobieranie świadczeń pieniężnych będzie się odbywać wyłącznie w ramach prowadzonej odpłatnej działalności pożytku publicznego*; </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3)</w:t>
      </w:r>
      <w:r>
        <w:rPr>
          <w:rFonts w:asciiTheme="minorHAnsi" w:hAnsiTheme="minorHAnsi" w:cs="Verdana"/>
          <w:color w:val="00000A"/>
          <w:sz w:val="18"/>
          <w:szCs w:val="18"/>
        </w:rPr>
        <w:tab/>
        <w:t>oferent* / oferenci* składający niniejszą ofertę nie zalega(-ją)* / zalega(-ją)* z opłacaniem należności z tytułu zobowiązań podatkowych;</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 xml:space="preserve">4) oferent* / oferenci* składający niniejszą ofertę nie zalega(-ją)* / zalega(-ją)* z opłacaniem należności z tytułu </w:t>
      </w:r>
      <w:r>
        <w:rPr>
          <w:rFonts w:asciiTheme="minorHAnsi" w:hAnsiTheme="minorHAnsi" w:cs="Verdana"/>
          <w:color w:val="00000A"/>
          <w:sz w:val="18"/>
          <w:szCs w:val="18"/>
        </w:rPr>
        <w:t>składek na ubezpieczenia społeczne;</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5)</w:t>
      </w:r>
      <w:r>
        <w:rPr>
          <w:rFonts w:asciiTheme="minorHAnsi" w:hAnsiTheme="minorHAnsi" w:cs="Verdana"/>
          <w:color w:val="00000A"/>
          <w:sz w:val="18"/>
          <w:szCs w:val="18"/>
        </w:rPr>
        <w:tab/>
        <w:t>dane zawarte w części II niniejszej oferty są zgodne z Krajowym Rejestrem Sądowym* / właściwą ewidencją*;</w:t>
      </w:r>
    </w:p>
    <w:p w:rsidR="0019744C" w:rsidRDefault="00A11E41">
      <w:pPr>
        <w:widowControl w:val="0"/>
        <w:tabs>
          <w:tab w:val="left" w:pos="284"/>
        </w:tabs>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6)</w:t>
      </w:r>
      <w:r>
        <w:rPr>
          <w:rFonts w:asciiTheme="minorHAnsi" w:hAnsiTheme="minorHAnsi" w:cs="Verdana"/>
          <w:color w:val="00000A"/>
          <w:sz w:val="18"/>
          <w:szCs w:val="18"/>
        </w:rPr>
        <w:tab/>
        <w:t xml:space="preserve">wszystkie informacje podane w ofercie oraz załącznikach są zgodne z aktualnym stanem prawnym </w:t>
      </w:r>
      <w:r>
        <w:rPr>
          <w:rFonts w:asciiTheme="minorHAnsi" w:hAnsiTheme="minorHAnsi" w:cs="Verdana"/>
          <w:color w:val="00000A"/>
          <w:sz w:val="18"/>
          <w:szCs w:val="18"/>
        </w:rPr>
        <w:br/>
        <w:t>i faktycznym;</w:t>
      </w:r>
    </w:p>
    <w:p w:rsidR="0019744C" w:rsidRDefault="00A11E41">
      <w:pPr>
        <w:widowControl w:val="0"/>
        <w:ind w:left="284" w:hanging="284"/>
        <w:jc w:val="both"/>
        <w:rPr>
          <w:rFonts w:asciiTheme="minorHAnsi" w:hAnsiTheme="minorHAnsi" w:cs="Verdana"/>
          <w:color w:val="00000A"/>
          <w:sz w:val="18"/>
          <w:szCs w:val="18"/>
        </w:rPr>
      </w:pPr>
      <w:r>
        <w:rPr>
          <w:rFonts w:asciiTheme="minorHAnsi" w:hAnsiTheme="minorHAnsi" w:cs="Verdana"/>
          <w:color w:val="00000A"/>
          <w:sz w:val="18"/>
          <w:szCs w:val="18"/>
        </w:rPr>
        <w:t>7)</w:t>
      </w:r>
      <w:r>
        <w:rPr>
          <w:rFonts w:asciiTheme="minorHAnsi" w:hAnsiTheme="minorHAnsi" w:cs="Verdana"/>
          <w:color w:val="00000A"/>
          <w:sz w:val="18"/>
          <w:szCs w:val="18"/>
        </w:rPr>
        <w:tab/>
        <w:t xml:space="preserve">w zakresie związanym z otwartym konkursem ofert, w tym z gromadzeniem, przetwarzaniem </w:t>
      </w:r>
      <w:r>
        <w:rPr>
          <w:rFonts w:asciiTheme="minorHAnsi" w:hAnsiTheme="minorHAnsi" w:cs="Verdana"/>
          <w:color w:val="00000A"/>
          <w:sz w:val="18"/>
          <w:szCs w:val="18"/>
        </w:rPr>
        <w:br/>
        <w:t>i przekazywaniem danych osobowych, a także wprowadzaniem ich do systemów informatycznych, osoby, których dotyczą te dane, złożyły stosowne oświadczenia zgodnie z usta</w:t>
      </w:r>
      <w:r>
        <w:rPr>
          <w:rFonts w:asciiTheme="minorHAnsi" w:hAnsiTheme="minorHAnsi" w:cs="Verdana"/>
          <w:color w:val="00000A"/>
          <w:sz w:val="18"/>
          <w:szCs w:val="18"/>
        </w:rPr>
        <w:t xml:space="preserve">wą z dnia 29 sierpnia 1997 r. </w:t>
      </w:r>
      <w:r>
        <w:rPr>
          <w:rFonts w:asciiTheme="minorHAnsi" w:hAnsiTheme="minorHAnsi" w:cs="Verdana"/>
          <w:color w:val="00000A"/>
          <w:sz w:val="18"/>
          <w:szCs w:val="18"/>
        </w:rPr>
        <w:br/>
        <w:t>o ochronie danych osobowych (Dz. U. z 2016 r. poz. 922).</w:t>
      </w:r>
    </w:p>
    <w:p w:rsidR="0019744C" w:rsidRDefault="0019744C">
      <w:pPr>
        <w:widowControl w:val="0"/>
        <w:tabs>
          <w:tab w:val="left" w:pos="284"/>
        </w:tabs>
        <w:ind w:left="284" w:hanging="284"/>
        <w:jc w:val="both"/>
        <w:rPr>
          <w:rFonts w:asciiTheme="minorHAnsi" w:hAnsiTheme="minorHAnsi" w:cs="Verdana"/>
          <w:color w:val="00000A"/>
          <w:sz w:val="20"/>
          <w:szCs w:val="20"/>
        </w:rPr>
      </w:pPr>
    </w:p>
    <w:p w:rsidR="0019744C" w:rsidRDefault="00A11E41">
      <w:pPr>
        <w:widowControl w:val="0"/>
        <w:tabs>
          <w:tab w:val="right" w:pos="9540"/>
        </w:tabs>
        <w:rPr>
          <w:rFonts w:asciiTheme="minorHAnsi" w:hAnsiTheme="minorHAnsi" w:cs="Verdana"/>
          <w:color w:val="00000A"/>
          <w:sz w:val="20"/>
          <w:szCs w:val="20"/>
        </w:rPr>
      </w:pPr>
      <w:r>
        <w:rPr>
          <w:rFonts w:asciiTheme="minorHAnsi" w:hAnsiTheme="minorHAnsi" w:cs="Verdana"/>
          <w:color w:val="00000A"/>
          <w:sz w:val="20"/>
          <w:szCs w:val="20"/>
        </w:rPr>
        <w:t>.................................................................</w:t>
      </w:r>
    </w:p>
    <w:p w:rsidR="0019744C" w:rsidRDefault="00A11E41">
      <w:pPr>
        <w:widowControl w:val="0"/>
        <w:tabs>
          <w:tab w:val="right" w:pos="9540"/>
        </w:tabs>
        <w:rPr>
          <w:rFonts w:asciiTheme="minorHAnsi" w:hAnsiTheme="minorHAnsi" w:cs="Verdana"/>
          <w:color w:val="00000A"/>
          <w:sz w:val="20"/>
          <w:szCs w:val="20"/>
        </w:rPr>
      </w:pPr>
      <w:r>
        <w:rPr>
          <w:rFonts w:asciiTheme="minorHAnsi" w:hAnsiTheme="minorHAnsi" w:cs="Verdana"/>
          <w:color w:val="00000A"/>
          <w:sz w:val="20"/>
          <w:szCs w:val="20"/>
        </w:rPr>
        <w:t>.................................................................</w:t>
      </w:r>
    </w:p>
    <w:p w:rsidR="0019744C" w:rsidRDefault="00A11E41">
      <w:pPr>
        <w:widowControl w:val="0"/>
        <w:tabs>
          <w:tab w:val="right" w:pos="9540"/>
        </w:tabs>
        <w:rPr>
          <w:rFonts w:asciiTheme="minorHAnsi" w:hAnsiTheme="minorHAnsi" w:cs="Verdana"/>
          <w:color w:val="00000A"/>
          <w:sz w:val="20"/>
          <w:szCs w:val="20"/>
        </w:rPr>
      </w:pPr>
      <w:r>
        <w:rPr>
          <w:rFonts w:asciiTheme="minorHAnsi" w:hAnsiTheme="minorHAnsi" w:cs="Verdana"/>
          <w:color w:val="00000A"/>
          <w:sz w:val="20"/>
          <w:szCs w:val="20"/>
        </w:rPr>
        <w:t>.................................................................</w:t>
      </w:r>
    </w:p>
    <w:p w:rsidR="0019744C" w:rsidRDefault="00A11E41">
      <w:pPr>
        <w:widowControl w:val="0"/>
        <w:jc w:val="both"/>
        <w:rPr>
          <w:rFonts w:asciiTheme="minorHAnsi" w:hAnsiTheme="minorHAnsi" w:cs="Verdana"/>
          <w:color w:val="00000A"/>
          <w:sz w:val="16"/>
          <w:szCs w:val="16"/>
        </w:rPr>
      </w:pPr>
      <w:r>
        <w:rPr>
          <w:rFonts w:asciiTheme="minorHAnsi" w:hAnsiTheme="minorHAnsi" w:cs="Verdana"/>
          <w:color w:val="00000A"/>
          <w:sz w:val="16"/>
          <w:szCs w:val="16"/>
        </w:rPr>
        <w:t xml:space="preserve">(podpis osoby upoważnionej lub podpisy </w:t>
      </w:r>
    </w:p>
    <w:p w:rsidR="0019744C" w:rsidRDefault="00A11E41">
      <w:pPr>
        <w:widowControl w:val="0"/>
        <w:jc w:val="both"/>
        <w:rPr>
          <w:rFonts w:asciiTheme="minorHAnsi" w:hAnsiTheme="minorHAnsi" w:cs="Verdana"/>
          <w:color w:val="00000A"/>
          <w:sz w:val="16"/>
          <w:szCs w:val="16"/>
        </w:rPr>
      </w:pPr>
      <w:r>
        <w:rPr>
          <w:rFonts w:asciiTheme="minorHAnsi" w:hAnsiTheme="minorHAnsi" w:cs="Verdana"/>
          <w:color w:val="00000A"/>
          <w:sz w:val="16"/>
          <w:szCs w:val="16"/>
        </w:rPr>
        <w:t xml:space="preserve">osób upoważnionych do składania oświadczeń </w:t>
      </w:r>
    </w:p>
    <w:p w:rsidR="0019744C" w:rsidRDefault="00A11E41">
      <w:pPr>
        <w:widowControl w:val="0"/>
        <w:jc w:val="both"/>
        <w:rPr>
          <w:rFonts w:asciiTheme="minorHAnsi" w:hAnsiTheme="minorHAnsi" w:cs="Verdana"/>
          <w:color w:val="00000A"/>
          <w:sz w:val="20"/>
          <w:szCs w:val="20"/>
        </w:rPr>
      </w:pPr>
      <w:r>
        <w:rPr>
          <w:rFonts w:asciiTheme="minorHAnsi" w:hAnsiTheme="minorHAnsi" w:cs="Verdana"/>
          <w:color w:val="00000A"/>
          <w:sz w:val="16"/>
          <w:szCs w:val="16"/>
        </w:rPr>
        <w:t>woli w imieniu oferentów)</w:t>
      </w:r>
    </w:p>
    <w:p w:rsidR="0019744C" w:rsidRDefault="00A11E41">
      <w:pPr>
        <w:widowControl w:val="0"/>
        <w:tabs>
          <w:tab w:val="right" w:pos="9540"/>
        </w:tabs>
        <w:rPr>
          <w:rFonts w:asciiTheme="minorHAnsi" w:hAnsiTheme="minorHAnsi" w:cs="Verdana"/>
          <w:color w:val="00000A"/>
          <w:sz w:val="20"/>
          <w:szCs w:val="20"/>
        </w:rPr>
      </w:pPr>
      <w:r>
        <w:rPr>
          <w:rFonts w:asciiTheme="minorHAnsi" w:hAnsiTheme="minorHAnsi" w:cs="Verdana"/>
          <w:color w:val="00000A"/>
          <w:sz w:val="20"/>
          <w:szCs w:val="20"/>
        </w:rPr>
        <w:tab/>
        <w:t>Data ........................................................</w:t>
      </w:r>
    </w:p>
    <w:p w:rsidR="0019744C" w:rsidRDefault="00A11E41">
      <w:pPr>
        <w:widowControl w:val="0"/>
        <w:spacing w:before="240"/>
        <w:rPr>
          <w:rFonts w:asciiTheme="minorHAnsi" w:hAnsiTheme="minorHAnsi" w:cs="Verdana"/>
          <w:b/>
          <w:color w:val="00000A"/>
          <w:sz w:val="20"/>
          <w:szCs w:val="20"/>
          <w:u w:val="single"/>
        </w:rPr>
      </w:pPr>
      <w:r>
        <w:rPr>
          <w:rFonts w:asciiTheme="minorHAnsi" w:hAnsiTheme="minorHAnsi" w:cs="Verdana"/>
          <w:b/>
          <w:color w:val="00000A"/>
          <w:sz w:val="20"/>
          <w:szCs w:val="20"/>
          <w:u w:val="single"/>
        </w:rPr>
        <w:t>Załączniki:</w:t>
      </w:r>
    </w:p>
    <w:p w:rsidR="0019744C" w:rsidRDefault="00A11E41">
      <w:pPr>
        <w:widowControl w:val="0"/>
        <w:tabs>
          <w:tab w:val="left" w:pos="284"/>
        </w:tabs>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 xml:space="preserve">1.1. </w:t>
      </w:r>
      <w:r>
        <w:rPr>
          <w:rFonts w:asciiTheme="minorHAnsi" w:hAnsiTheme="minorHAnsi" w:cs="Verdana"/>
          <w:color w:val="00000A"/>
          <w:sz w:val="20"/>
          <w:szCs w:val="20"/>
        </w:rPr>
        <w:t>Harmonogram</w:t>
      </w:r>
      <w:bookmarkStart w:id="22" w:name="_Ref454270719"/>
      <w:bookmarkEnd w:id="22"/>
      <w:r>
        <w:rPr>
          <w:rStyle w:val="Zakotwiczenieprzypisudolnego"/>
          <w:rFonts w:asciiTheme="minorHAnsi" w:hAnsiTheme="minorHAnsi" w:cs="Verdana"/>
          <w:color w:val="00000A"/>
          <w:sz w:val="20"/>
          <w:szCs w:val="20"/>
        </w:rPr>
        <w:footnoteReference w:id="22"/>
      </w:r>
      <w:r>
        <w:rPr>
          <w:rFonts w:asciiTheme="minorHAnsi" w:hAnsiTheme="minorHAnsi" w:cs="Verdana"/>
          <w:color w:val="00000A"/>
          <w:sz w:val="20"/>
          <w:szCs w:val="20"/>
          <w:vertAlign w:val="superscript"/>
        </w:rPr>
        <w:t>)</w:t>
      </w:r>
      <w:r>
        <w:rPr>
          <w:rFonts w:asciiTheme="minorHAnsi" w:hAnsiTheme="minorHAnsi" w:cs="Verdana"/>
          <w:color w:val="00000A"/>
          <w:sz w:val="20"/>
          <w:szCs w:val="20"/>
        </w:rPr>
        <w:t>*.</w:t>
      </w:r>
    </w:p>
    <w:p w:rsidR="0019744C" w:rsidRDefault="00A11E41">
      <w:pPr>
        <w:widowControl w:val="0"/>
        <w:tabs>
          <w:tab w:val="left" w:pos="284"/>
        </w:tabs>
        <w:ind w:left="284" w:hanging="284"/>
        <w:jc w:val="both"/>
      </w:pPr>
      <w:r>
        <w:rPr>
          <w:rFonts w:asciiTheme="minorHAnsi" w:hAnsiTheme="minorHAnsi" w:cs="Verdana"/>
          <w:color w:val="00000A"/>
          <w:sz w:val="20"/>
          <w:szCs w:val="20"/>
        </w:rPr>
        <w:t>1.2. Kalkulacja przewidywanych kosztów</w:t>
      </w:r>
      <w:fldSimple w:instr="NOTEREF _Ref454270719 \h  \* MERGEFORMAT">
        <w:bookmarkStart w:id="23" w:name="__Fieldmark__1622_120184699"/>
        <w:r>
          <w:rPr>
            <w:rFonts w:asciiTheme="minorHAnsi" w:hAnsiTheme="minorHAnsi" w:cs="Verdana"/>
            <w:color w:val="00000A"/>
            <w:sz w:val="20"/>
            <w:szCs w:val="20"/>
            <w:vertAlign w:val="superscript"/>
          </w:rPr>
          <w:t>2</w:t>
        </w:r>
        <w:bookmarkStart w:id="24" w:name="__Fieldmark__1599_1506901694"/>
        <w:r>
          <w:rPr>
            <w:rFonts w:asciiTheme="minorHAnsi" w:hAnsiTheme="minorHAnsi" w:cs="Verdana"/>
            <w:color w:val="00000A"/>
            <w:sz w:val="20"/>
            <w:szCs w:val="20"/>
            <w:vertAlign w:val="superscript"/>
          </w:rPr>
          <w:t>1</w:t>
        </w:r>
        <w:bookmarkStart w:id="25" w:name="__Fieldmark__4915_1625240879"/>
      </w:fldSimple>
      <w:bookmarkEnd w:id="23"/>
      <w:bookmarkEnd w:id="24"/>
      <w:bookmarkEnd w:id="25"/>
      <w:r>
        <w:rPr>
          <w:rFonts w:asciiTheme="minorHAnsi" w:hAnsiTheme="minorHAnsi" w:cs="Verdana"/>
          <w:color w:val="00000A"/>
          <w:sz w:val="20"/>
          <w:szCs w:val="20"/>
          <w:vertAlign w:val="superscript"/>
        </w:rPr>
        <w:t>)</w:t>
      </w:r>
      <w:r>
        <w:rPr>
          <w:rFonts w:asciiTheme="minorHAnsi" w:hAnsiTheme="minorHAnsi" w:cs="Verdana"/>
          <w:color w:val="00000A"/>
          <w:sz w:val="20"/>
          <w:szCs w:val="20"/>
        </w:rPr>
        <w:t>*.</w:t>
      </w:r>
    </w:p>
    <w:p w:rsidR="0019744C" w:rsidRDefault="00A11E41">
      <w:pPr>
        <w:widowControl w:val="0"/>
        <w:ind w:left="284" w:hanging="284"/>
        <w:jc w:val="both"/>
        <w:rPr>
          <w:rFonts w:asciiTheme="minorHAnsi" w:hAnsiTheme="minorHAnsi" w:cs="Verdana"/>
          <w:color w:val="00000A"/>
          <w:sz w:val="20"/>
          <w:szCs w:val="20"/>
        </w:rPr>
      </w:pPr>
      <w:r>
        <w:rPr>
          <w:rFonts w:asciiTheme="minorHAnsi" w:hAnsiTheme="minorHAnsi" w:cs="Verdana"/>
          <w:color w:val="00000A"/>
          <w:sz w:val="20"/>
          <w:szCs w:val="20"/>
        </w:rPr>
        <w:t xml:space="preserve">1.3. Kopia umowy lub statutu spółki potwierdzona za zgodność z oryginałem - w przypadku </w:t>
      </w:r>
      <w:r>
        <w:rPr>
          <w:rFonts w:asciiTheme="minorHAnsi" w:hAnsiTheme="minorHAnsi" w:cs="Verdana"/>
          <w:color w:val="00000A"/>
          <w:sz w:val="20"/>
          <w:szCs w:val="20"/>
        </w:rPr>
        <w:t xml:space="preserve">gdy oferent jest spółką prawa handlowego, o której mowa w art. 3 ust. 3 pkt 4 ustawy z dnia 24 kwietnia 2003 r. o działalności pożytku publicznego i o wolontariacie. </w:t>
      </w:r>
    </w:p>
    <w:p w:rsidR="0019744C" w:rsidRDefault="0019744C">
      <w:pPr>
        <w:rPr>
          <w:rFonts w:asciiTheme="minorHAnsi" w:hAnsiTheme="minorHAnsi" w:cs="Calibri"/>
          <w:color w:val="00000A"/>
        </w:rPr>
      </w:pPr>
    </w:p>
    <w:sectPr w:rsidR="0019744C" w:rsidSect="0019744C">
      <w:footerReference w:type="default" r:id="rId10"/>
      <w:pgSz w:w="11906" w:h="16838"/>
      <w:pgMar w:top="1077" w:right="1276" w:bottom="1259" w:left="1418"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E41" w:rsidRDefault="00A11E41" w:rsidP="0019744C">
      <w:r>
        <w:separator/>
      </w:r>
    </w:p>
  </w:endnote>
  <w:endnote w:type="continuationSeparator" w:id="1">
    <w:p w:rsidR="00A11E41" w:rsidRDefault="00A11E41" w:rsidP="00197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C" w:rsidRDefault="0019744C">
    <w:pPr>
      <w:jc w:val="right"/>
    </w:pPr>
    <w:r>
      <w:fldChar w:fldCharType="begin"/>
    </w:r>
    <w:r w:rsidR="00A11E41">
      <w:instrText>PAGE</w:instrText>
    </w:r>
    <w:r>
      <w:fldChar w:fldCharType="separate"/>
    </w:r>
    <w:r w:rsidR="00562121">
      <w:rPr>
        <w:noProof/>
      </w:rPr>
      <w:t>5</w:t>
    </w:r>
    <w:r>
      <w:fldChar w:fldCharType="end"/>
    </w:r>
  </w:p>
  <w:p w:rsidR="0019744C" w:rsidRDefault="001974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C" w:rsidRDefault="0019744C">
    <w:pPr>
      <w:jc w:val="right"/>
    </w:pPr>
    <w:r>
      <w:fldChar w:fldCharType="begin"/>
    </w:r>
    <w:r w:rsidR="00A11E41">
      <w:instrText>PAGE</w:instrText>
    </w:r>
    <w:r>
      <w:fldChar w:fldCharType="separate"/>
    </w:r>
    <w:r w:rsidR="00562121">
      <w:rPr>
        <w:noProof/>
      </w:rPr>
      <w:t>8</w:t>
    </w:r>
    <w:r>
      <w:fldChar w:fldCharType="end"/>
    </w:r>
  </w:p>
  <w:p w:rsidR="0019744C" w:rsidRDefault="0019744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4C" w:rsidRDefault="0019744C">
    <w:pPr>
      <w:jc w:val="right"/>
    </w:pPr>
    <w:r>
      <w:fldChar w:fldCharType="begin"/>
    </w:r>
    <w:r w:rsidR="00A11E41">
      <w:instrText>PAGE</w:instrText>
    </w:r>
    <w:r>
      <w:fldChar w:fldCharType="separate"/>
    </w:r>
    <w:r w:rsidR="00562121">
      <w:rPr>
        <w:noProof/>
      </w:rPr>
      <w:t>11</w:t>
    </w:r>
    <w:r>
      <w:fldChar w:fldCharType="end"/>
    </w:r>
  </w:p>
  <w:p w:rsidR="0019744C" w:rsidRDefault="001974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E41" w:rsidRDefault="00A11E41">
      <w:r>
        <w:separator/>
      </w:r>
    </w:p>
  </w:footnote>
  <w:footnote w:type="continuationSeparator" w:id="1">
    <w:p w:rsidR="00A11E41" w:rsidRDefault="00A11E41">
      <w:r>
        <w:continuationSeparator/>
      </w:r>
    </w:p>
  </w:footnote>
  <w:footnote w:id="2">
    <w:p w:rsidR="0019744C" w:rsidRDefault="00A11E41">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 xml:space="preserve">Wypełnić jedynie w przypadku, gdy oferta została złożona w związku z </w:t>
      </w:r>
      <w:r>
        <w:rPr>
          <w:rFonts w:ascii="Calibri" w:hAnsi="Calibri"/>
          <w:sz w:val="18"/>
          <w:szCs w:val="18"/>
        </w:rPr>
        <w:t>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rsidR="0019744C" w:rsidRDefault="00A11E41">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p>
  </w:footnote>
  <w:footnote w:id="4">
    <w:p w:rsidR="0019744C" w:rsidRDefault="00A11E41">
      <w:pPr>
        <w:pStyle w:val="Tekstprzypisudolnego"/>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sz w:val="18"/>
          <w:szCs w:val="18"/>
        </w:rPr>
        <w:t>Wypełnić tylko w przypadku ubiegania się o dofinansowanie inwestycji.</w:t>
      </w:r>
    </w:p>
  </w:footnote>
  <w:footnote w:id="5">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t>)</w:t>
      </w:r>
      <w:r>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obowiązkowe. </w:t>
      </w:r>
    </w:p>
  </w:footnote>
  <w:footnote w:id="6">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w:t>
      </w:r>
      <w:r>
        <w:rPr>
          <w:rFonts w:asciiTheme="minorHAnsi" w:hAnsiTheme="minorHAnsi"/>
          <w:sz w:val="18"/>
          <w:szCs w:val="18"/>
        </w:rPr>
        <w:t>ego i o wolontariacie.</w:t>
      </w:r>
    </w:p>
  </w:footnote>
  <w:footnote w:id="7">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8">
    <w:p w:rsidR="0019744C" w:rsidRDefault="00A11E41">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eastAsia="Arial" w:hAnsi="Calibri" w:cs="Calibri"/>
          <w:sz w:val="18"/>
          <w:szCs w:val="18"/>
        </w:rPr>
        <w:t>Wkładem osobowym są praca społeczna członków i świadczenia wolontariuszy planowane do zaangażowani</w:t>
      </w:r>
      <w:r>
        <w:rPr>
          <w:rFonts w:ascii="Calibri" w:eastAsia="Arial" w:hAnsi="Calibri" w:cs="Calibri"/>
          <w:sz w:val="18"/>
          <w:szCs w:val="18"/>
        </w:rPr>
        <w:t>a w realizację zadania publicznego.</w:t>
      </w:r>
    </w:p>
  </w:footnote>
  <w:footnote w:id="9">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r>
        <w:rPr>
          <w:rFonts w:asciiTheme="minorHAnsi" w:hAnsiTheme="minorHAnsi"/>
          <w:sz w:val="18"/>
          <w:szCs w:val="18"/>
        </w:rPr>
        <w:t xml:space="preserve"> </w:t>
      </w:r>
    </w:p>
  </w:footnote>
  <w:footnote w:id="10">
    <w:p w:rsidR="0019744C" w:rsidRDefault="00A11E41">
      <w:pPr>
        <w:pStyle w:val="Tekstprzypisudolnego"/>
        <w:ind w:left="284" w:hanging="284"/>
        <w:jc w:val="both"/>
        <w:rPr>
          <w:rFonts w:ascii="Calibri" w:eastAsia="Arial" w:hAnsi="Calibri" w:cs="Calibri"/>
          <w:sz w:val="18"/>
          <w:szCs w:val="18"/>
        </w:rPr>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rPr>
        <w:t xml:space="preserve">   </w:t>
      </w:r>
      <w:r>
        <w:rPr>
          <w:rFonts w:ascii="Calibri" w:eastAsia="Arial" w:hAnsi="Calibri" w:cs="Calibri"/>
          <w:sz w:val="18"/>
          <w:szCs w:val="18"/>
        </w:rPr>
        <w:t xml:space="preserve">Wkładem rzeczowym są np. nieruchomości, środki transportu, maszyny, urządzenia. Zasobem rzeczowym może być również zasób udostępniony, względnie usługa świadczona na rzecz tej     </w:t>
      </w:r>
    </w:p>
    <w:p w:rsidR="0019744C" w:rsidRDefault="00A11E41">
      <w:pPr>
        <w:pStyle w:val="Tekstprzypisudolnego"/>
        <w:ind w:left="142" w:hanging="142"/>
        <w:jc w:val="both"/>
      </w:pPr>
      <w:r>
        <w:rPr>
          <w:rFonts w:ascii="Calibri" w:eastAsia="Arial" w:hAnsi="Calibri" w:cs="Calibri"/>
          <w:sz w:val="18"/>
          <w:szCs w:val="18"/>
        </w:rPr>
        <w:tab/>
        <w:t xml:space="preserve">      organizacji przez inny podmiot nieodpłatnie (np. usługa transportowa</w:t>
      </w:r>
      <w:r>
        <w:rPr>
          <w:rFonts w:ascii="Calibri" w:eastAsia="Arial" w:hAnsi="Calibri" w:cs="Calibri"/>
          <w:sz w:val="18"/>
          <w:szCs w:val="18"/>
        </w:rPr>
        <w:t>, hotelowa, poligraficzna itp.) planowana do wykorzystania w realizacji zadania publicznego.</w:t>
      </w:r>
    </w:p>
  </w:footnote>
  <w:footnote w:id="11">
    <w:p w:rsidR="0019744C" w:rsidRDefault="00A11E41">
      <w:pPr>
        <w:widowControl w:val="0"/>
        <w:ind w:left="142" w:hanging="142"/>
        <w:jc w:val="both"/>
      </w:pPr>
      <w:r>
        <w:rPr>
          <w:rStyle w:val="Odwoanieprzypisudolnego"/>
          <w:rFonts w:ascii="Calibri" w:hAnsi="Calibri"/>
          <w:sz w:val="18"/>
          <w:szCs w:val="18"/>
        </w:rPr>
        <w:footnoteRef/>
      </w:r>
      <w:r>
        <w:rPr>
          <w:rStyle w:val="Odwoanieprzypisudolnego"/>
          <w:rFonts w:ascii="Calibri" w:hAnsi="Calibri"/>
          <w:sz w:val="18"/>
          <w:szCs w:val="18"/>
        </w:rPr>
        <w:tab/>
      </w:r>
      <w:r>
        <w:rPr>
          <w:rFonts w:ascii="Calibri" w:hAnsi="Calibri"/>
          <w:sz w:val="18"/>
          <w:szCs w:val="18"/>
          <w:vertAlign w:val="superscript"/>
        </w:rPr>
        <w:t>)</w:t>
      </w:r>
      <w:r>
        <w:rPr>
          <w:rFonts w:ascii="Calibri" w:hAnsi="Calibri"/>
          <w:sz w:val="18"/>
          <w:szCs w:val="18"/>
        </w:rPr>
        <w:t xml:space="preserve"> </w:t>
      </w:r>
      <w:r>
        <w:rPr>
          <w:rFonts w:ascii="Calibri" w:eastAsia="Arial" w:hAnsi="Calibri" w:cs="Calibri"/>
          <w:sz w:val="18"/>
          <w:szCs w:val="18"/>
        </w:rPr>
        <w:t>Należy wpisać koszty bezpośrednio związane z celem realizowanego zadania publicznego. W przypadku oferty wspólnej powyższe koszty należy wpisać dla każdego ofe</w:t>
      </w:r>
      <w:r>
        <w:rPr>
          <w:rFonts w:ascii="Calibri" w:eastAsia="Arial" w:hAnsi="Calibri" w:cs="Calibri"/>
          <w:sz w:val="18"/>
          <w:szCs w:val="18"/>
        </w:rPr>
        <w:t xml:space="preserve">renta oddzielnie. </w:t>
      </w:r>
      <w:r>
        <w:rPr>
          <w:rFonts w:ascii="Calibri" w:eastAsia="Arial" w:hAnsi="Calibri" w:cs="Calibri"/>
          <w:sz w:val="18"/>
          <w:szCs w:val="18"/>
        </w:rPr>
        <w:br/>
        <w:t xml:space="preserve">   W przypadku większej liczby kosztów istnieje możliwość dodawania kolejnych wierszy.</w:t>
      </w:r>
    </w:p>
  </w:footnote>
  <w:footnote w:id="12">
    <w:p w:rsidR="0019744C" w:rsidRDefault="00A11E41">
      <w:pPr>
        <w:widowControl w:val="0"/>
        <w:ind w:left="142" w:hanging="142"/>
        <w:jc w:val="both"/>
      </w:pPr>
      <w:r>
        <w:rPr>
          <w:rStyle w:val="Odwoanieprzypisudolnego"/>
          <w:rFonts w:ascii="Calibri" w:hAnsi="Calibri"/>
          <w:sz w:val="20"/>
          <w:szCs w:val="20"/>
        </w:rPr>
        <w:footnoteRef/>
      </w:r>
      <w:r>
        <w:rPr>
          <w:rStyle w:val="Odwoanieprzypisudolnego"/>
          <w:rFonts w:ascii="Calibri" w:hAnsi="Calibri"/>
          <w:sz w:val="20"/>
          <w:szCs w:val="20"/>
        </w:rPr>
        <w:tab/>
      </w:r>
      <w:r>
        <w:rPr>
          <w:rFonts w:ascii="Calibri" w:hAnsi="Calibri"/>
          <w:sz w:val="20"/>
          <w:szCs w:val="20"/>
          <w:vertAlign w:val="superscript"/>
        </w:rPr>
        <w:t>)</w:t>
      </w:r>
      <w:r>
        <w:rPr>
          <w:rFonts w:ascii="Calibri" w:hAnsi="Calibri"/>
        </w:rPr>
        <w:t xml:space="preserve"> </w:t>
      </w:r>
      <w:r>
        <w:rPr>
          <w:rFonts w:ascii="Calibri" w:eastAsia="Arial" w:hAnsi="Calibri" w:cs="Calibri"/>
          <w:sz w:val="18"/>
          <w:szCs w:val="18"/>
        </w:rPr>
        <w:t>Należy wpisać koszty obsługi  zadania, które są związane z wykonywaniem działań o charakterze administracyjnym, nadzorczym i kontrolnym, w tym z o</w:t>
      </w:r>
      <w:r>
        <w:rPr>
          <w:rFonts w:ascii="Calibri" w:eastAsia="Arial" w:hAnsi="Calibri" w:cs="Calibri"/>
          <w:sz w:val="18"/>
          <w:szCs w:val="18"/>
        </w:rPr>
        <w:t>bsługą finansową i prawną projektu</w:t>
      </w:r>
      <w:r>
        <w:rPr>
          <w:rFonts w:ascii="Calibri" w:hAnsi="Calibri" w:cs="Verdana"/>
          <w:color w:val="00000A"/>
          <w:sz w:val="18"/>
          <w:szCs w:val="18"/>
        </w:rPr>
        <w:t xml:space="preserve">. </w:t>
      </w:r>
      <w:r>
        <w:rPr>
          <w:rFonts w:ascii="Calibri" w:hAnsi="Calibri" w:cs="Verdana"/>
          <w:color w:val="00000A"/>
          <w:sz w:val="18"/>
          <w:szCs w:val="18"/>
        </w:rPr>
        <w:br/>
      </w:r>
      <w:r>
        <w:rPr>
          <w:rFonts w:ascii="Calibri" w:eastAsia="Arial" w:hAnsi="Calibri" w:cs="Calibri"/>
          <w:sz w:val="18"/>
          <w:szCs w:val="18"/>
        </w:rPr>
        <w:t xml:space="preserve">   W przypadku oferty wspólnej powyższe koszty należy wpisać dla każdego oferenta oddzielnie.</w:t>
      </w:r>
      <w:r>
        <w:t xml:space="preserve"> </w:t>
      </w:r>
      <w:r>
        <w:rPr>
          <w:rFonts w:ascii="Calibri" w:eastAsia="Arial" w:hAnsi="Calibri" w:cs="Calibri"/>
          <w:sz w:val="18"/>
          <w:szCs w:val="18"/>
        </w:rPr>
        <w:t>W przypadku większej liczby kosztów istnieje możliwość dodawania kolejnych wierszy.</w:t>
      </w:r>
    </w:p>
  </w:footnote>
  <w:footnote w:id="13">
    <w:p w:rsidR="0019744C" w:rsidRDefault="00A11E41">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t xml:space="preserve"> </w:t>
      </w:r>
      <w:r>
        <w:rPr>
          <w:rFonts w:ascii="Calibri" w:hAnsi="Calibri"/>
          <w:sz w:val="18"/>
          <w:szCs w:val="18"/>
        </w:rPr>
        <w:t xml:space="preserve">Dotyczy oferty wspólnej. W przypadku </w:t>
      </w:r>
      <w:r>
        <w:rPr>
          <w:rFonts w:ascii="Calibri" w:hAnsi="Calibri"/>
          <w:sz w:val="18"/>
          <w:szCs w:val="18"/>
        </w:rPr>
        <w:t>większej liczby oferentów istnieje możliwość dodawania kolejnych wierszy.</w:t>
      </w:r>
    </w:p>
  </w:footnote>
  <w:footnote w:id="14">
    <w:p w:rsidR="0019744C" w:rsidRDefault="00A11E41">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p>
  </w:footnote>
  <w:footnote w:id="15">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 xml:space="preserve">   z  funduszy strukturalnych.</w:t>
      </w:r>
    </w:p>
  </w:footnote>
  <w:footnote w:id="16">
    <w:p w:rsidR="0019744C" w:rsidRDefault="00A11E41">
      <w:pPr>
        <w:pStyle w:val="Tekstprzypisudolnego"/>
        <w:ind w:left="142" w:hanging="142"/>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kalkulacja przewidywanych kosztów obejmowała wycenę wkładu rzeczowego.</w:t>
      </w:r>
    </w:p>
  </w:footnote>
  <w:footnote w:id="17">
    <w:p w:rsidR="0019744C" w:rsidRDefault="00A11E41">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 w całkowitych kosztach zadania publicznego należy podać     z dokładnością do dwóch miejsc po przecinku.</w:t>
      </w:r>
    </w:p>
  </w:footnote>
  <w:footnote w:id="18">
    <w:p w:rsidR="0019744C" w:rsidRDefault="00A11E41">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w:t>
      </w:r>
      <w:r>
        <w:rPr>
          <w:rFonts w:asciiTheme="minorHAnsi" w:hAnsiTheme="minorHAnsi"/>
          <w:sz w:val="18"/>
          <w:szCs w:val="18"/>
        </w:rPr>
        <w:t>anej kwoty dotacji należy  podać z dokładnością do dwóch miejsc po przecinku.</w:t>
      </w:r>
    </w:p>
  </w:footnote>
  <w:footnote w:id="19">
    <w:p w:rsidR="0019744C" w:rsidRDefault="00A11E41">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rsidR="0019744C" w:rsidRDefault="00A11E41">
      <w:pPr>
        <w:pStyle w:val="Tekstprzypisudolnego"/>
        <w:ind w:left="284" w:hanging="284"/>
        <w:jc w:val="both"/>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Pobiera</w:t>
      </w:r>
      <w:r>
        <w:rPr>
          <w:rFonts w:asciiTheme="minorHAnsi" w:hAnsiTheme="minorHAnsi"/>
          <w:sz w:val="18"/>
          <w:szCs w:val="18"/>
        </w:rPr>
        <w:t>nie świadczeń pieniężnych od odbiorców zadania jest realizowane wyłącznie w ramach prowadzonej odpłatnej działalności pożytku publicznego.</w:t>
      </w:r>
      <w:r>
        <w:rPr>
          <w:rFonts w:asciiTheme="minorHAnsi" w:hAnsiTheme="minorHAnsi"/>
        </w:rPr>
        <w:t xml:space="preserve"> </w:t>
      </w:r>
    </w:p>
  </w:footnote>
  <w:footnote w:id="21">
    <w:p w:rsidR="0019744C" w:rsidRDefault="00A11E41">
      <w:pPr>
        <w:pStyle w:val="Tekstprzypisudolnego"/>
      </w:pPr>
      <w:r>
        <w:rPr>
          <w:rStyle w:val="Odwoanieprzypisudolnego"/>
          <w:rFonts w:asciiTheme="minorHAnsi" w:hAnsiTheme="minorHAnsi"/>
          <w:sz w:val="18"/>
          <w:szCs w:val="18"/>
        </w:rPr>
        <w:footnoteRef/>
      </w:r>
      <w:r>
        <w:rPr>
          <w:rStyle w:val="Odwoanieprzypisudolnego"/>
          <w:rFonts w:asciiTheme="minorHAnsi" w:hAnsiTheme="minorHAnsi"/>
          <w:sz w:val="18"/>
          <w:szCs w:val="18"/>
        </w:rPr>
        <w:tab/>
      </w:r>
      <w:r>
        <w:rPr>
          <w:rFonts w:asciiTheme="minorHAnsi" w:hAnsiTheme="minorHAnsi"/>
          <w:sz w:val="18"/>
          <w:szCs w:val="18"/>
          <w:vertAlign w:val="superscript"/>
        </w:rPr>
        <w:t xml:space="preserve">)  </w:t>
      </w:r>
      <w:r>
        <w:rPr>
          <w:rFonts w:asciiTheme="minorHAnsi" w:hAnsiTheme="minorHAnsi"/>
          <w:sz w:val="18"/>
          <w:szCs w:val="18"/>
        </w:rPr>
        <w:t xml:space="preserve">Katalog oświadczeń jest otwarty. </w:t>
      </w:r>
    </w:p>
  </w:footnote>
  <w:footnote w:id="22">
    <w:p w:rsidR="0019744C" w:rsidRDefault="00A11E41">
      <w:pPr>
        <w:pStyle w:val="Tekstprzypisudolnego"/>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Jedynie w przypadku zadania realizowanego w okresie dłuższym niż jeden ro</w:t>
      </w:r>
      <w:r>
        <w:rPr>
          <w:rFonts w:asciiTheme="minorHAnsi" w:hAnsiTheme="minorHAnsi"/>
          <w:sz w:val="18"/>
          <w:szCs w:val="18"/>
        </w:rPr>
        <w:t>k budżetowy.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888"/>
    <w:multiLevelType w:val="multilevel"/>
    <w:tmpl w:val="A3BE61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0B9708E"/>
    <w:multiLevelType w:val="multilevel"/>
    <w:tmpl w:val="52609CC2"/>
    <w:lvl w:ilvl="0">
      <w:start w:val="1"/>
      <w:numFmt w:val="decimal"/>
      <w:lvlText w:val="%1)"/>
      <w:lvlJc w:val="left"/>
      <w:pPr>
        <w:ind w:left="720" w:hanging="36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footnotePr>
    <w:footnote w:id="0"/>
    <w:footnote w:id="1"/>
  </w:footnotePr>
  <w:endnotePr>
    <w:endnote w:id="0"/>
    <w:endnote w:id="1"/>
  </w:endnotePr>
  <w:compat/>
  <w:rsids>
    <w:rsidRoot w:val="0019744C"/>
    <w:rsid w:val="0019744C"/>
    <w:rsid w:val="00562121"/>
    <w:rsid w:val="00A11E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qFormat/>
    <w:rsid w:val="00EF7B96"/>
    <w:pPr>
      <w:spacing w:before="240"/>
      <w:jc w:val="right"/>
      <w:outlineLvl w:val="0"/>
    </w:pPr>
    <w:rPr>
      <w:b/>
      <w:bCs/>
    </w:rPr>
  </w:style>
  <w:style w:type="paragraph" w:customStyle="1" w:styleId="Heading2">
    <w:name w:val="Heading 2"/>
    <w:basedOn w:val="Normalny"/>
    <w:qFormat/>
    <w:rsid w:val="00EF7B96"/>
    <w:pPr>
      <w:spacing w:before="240" w:after="60"/>
      <w:outlineLvl w:val="1"/>
    </w:pPr>
    <w:rPr>
      <w:rFonts w:ascii="Arial" w:eastAsia="Arial" w:hAnsi="Arial" w:cs="Arial"/>
      <w:b/>
      <w:bCs/>
      <w:i/>
      <w:iCs/>
      <w:sz w:val="28"/>
      <w:szCs w:val="28"/>
    </w:rPr>
  </w:style>
  <w:style w:type="paragraph" w:customStyle="1" w:styleId="Heading3">
    <w:name w:val="Heading 3"/>
    <w:basedOn w:val="Normalny"/>
    <w:qFormat/>
    <w:rsid w:val="00EF7B96"/>
    <w:pPr>
      <w:spacing w:before="240" w:after="60"/>
      <w:outlineLvl w:val="2"/>
    </w:pPr>
    <w:rPr>
      <w:rFonts w:ascii="Arial" w:eastAsia="Arial" w:hAnsi="Arial" w:cs="Arial"/>
      <w:b/>
      <w:bCs/>
      <w:sz w:val="26"/>
      <w:szCs w:val="26"/>
    </w:rPr>
  </w:style>
  <w:style w:type="paragraph" w:customStyle="1" w:styleId="Heading4">
    <w:name w:val="Heading 4"/>
    <w:basedOn w:val="Normalny"/>
    <w:qFormat/>
    <w:rsid w:val="00EF7B96"/>
    <w:pPr>
      <w:spacing w:before="240" w:after="60"/>
      <w:outlineLvl w:val="3"/>
    </w:pPr>
    <w:rPr>
      <w:b/>
      <w:bCs/>
      <w:sz w:val="28"/>
      <w:szCs w:val="28"/>
    </w:rPr>
  </w:style>
  <w:style w:type="paragraph" w:customStyle="1" w:styleId="Heading5">
    <w:name w:val="Heading 5"/>
    <w:basedOn w:val="Normalny"/>
    <w:qFormat/>
    <w:rsid w:val="00EF7B96"/>
    <w:pPr>
      <w:spacing w:before="240" w:after="60"/>
      <w:outlineLvl w:val="4"/>
    </w:pPr>
    <w:rPr>
      <w:b/>
      <w:bCs/>
      <w:i/>
      <w:iCs/>
      <w:sz w:val="26"/>
      <w:szCs w:val="26"/>
    </w:rPr>
  </w:style>
  <w:style w:type="paragraph" w:customStyle="1" w:styleId="Heading6">
    <w:name w:val="Heading 6"/>
    <w:basedOn w:val="Normalny"/>
    <w:qFormat/>
    <w:rsid w:val="00EF7B96"/>
    <w:pPr>
      <w:tabs>
        <w:tab w:val="left" w:pos="283"/>
      </w:tabs>
      <w:spacing w:line="360" w:lineRule="auto"/>
      <w:ind w:left="283" w:hanging="283"/>
      <w:jc w:val="right"/>
      <w:outlineLvl w:val="5"/>
    </w:pPr>
    <w:rPr>
      <w:b/>
      <w:bCs/>
    </w:rPr>
  </w:style>
  <w:style w:type="character" w:styleId="Odwoanieprzypisudolnego">
    <w:name w:val="footnote reference"/>
    <w:qFormat/>
    <w:rsid w:val="00805BCE"/>
    <w:rPr>
      <w:vertAlign w:val="superscript"/>
    </w:rPr>
  </w:style>
  <w:style w:type="character" w:customStyle="1" w:styleId="czeinternetowe">
    <w:name w:val="Łącze internetowe"/>
    <w:rsid w:val="00720D5F"/>
    <w:rPr>
      <w:color w:val="0000FF"/>
      <w:u w:val="single"/>
    </w:rPr>
  </w:style>
  <w:style w:type="character" w:customStyle="1" w:styleId="TekstprzypisukocowegoZnak">
    <w:name w:val="Tekst przypisu końcowego Znak"/>
    <w:link w:val="Tekstprzypisukocowego"/>
    <w:qFormat/>
    <w:rsid w:val="00720D5F"/>
    <w:rPr>
      <w:color w:val="000000"/>
    </w:rPr>
  </w:style>
  <w:style w:type="character" w:styleId="Odwoanieprzypisukocowego">
    <w:name w:val="endnote reference"/>
    <w:qFormat/>
    <w:rsid w:val="00720D5F"/>
    <w:rPr>
      <w:vertAlign w:val="superscript"/>
    </w:rPr>
  </w:style>
  <w:style w:type="character" w:customStyle="1" w:styleId="TekstpodstawowyZnak">
    <w:name w:val="Tekst podstawowy Znak"/>
    <w:link w:val="Tekstpodstawowy"/>
    <w:qFormat/>
    <w:rsid w:val="001E0AB6"/>
    <w:rPr>
      <w:color w:val="000000"/>
      <w:sz w:val="24"/>
      <w:szCs w:val="24"/>
    </w:rPr>
  </w:style>
  <w:style w:type="character" w:customStyle="1" w:styleId="NagwekZnak">
    <w:name w:val="Nagłówek Znak"/>
    <w:link w:val="Nagwek"/>
    <w:qFormat/>
    <w:rsid w:val="00CF3940"/>
    <w:rPr>
      <w:color w:val="000000"/>
      <w:sz w:val="24"/>
      <w:szCs w:val="24"/>
    </w:rPr>
  </w:style>
  <w:style w:type="character" w:customStyle="1" w:styleId="StopkaZnak">
    <w:name w:val="Stopka Znak"/>
    <w:link w:val="Footer"/>
    <w:qFormat/>
    <w:rsid w:val="00CF3940"/>
    <w:rPr>
      <w:color w:val="000000"/>
      <w:sz w:val="24"/>
      <w:szCs w:val="24"/>
    </w:rPr>
  </w:style>
  <w:style w:type="character" w:customStyle="1" w:styleId="TekstdymkaZnak">
    <w:name w:val="Tekst dymka Znak"/>
    <w:link w:val="Tekstdymka"/>
    <w:qFormat/>
    <w:rsid w:val="00E405AA"/>
    <w:rPr>
      <w:rFonts w:ascii="Tahoma" w:hAnsi="Tahoma" w:cs="Tahoma"/>
      <w:color w:val="000000"/>
      <w:sz w:val="16"/>
      <w:szCs w:val="16"/>
    </w:rPr>
  </w:style>
  <w:style w:type="character" w:styleId="Odwoaniedokomentarza">
    <w:name w:val="annotation reference"/>
    <w:qFormat/>
    <w:rsid w:val="00B46598"/>
    <w:rPr>
      <w:sz w:val="16"/>
      <w:szCs w:val="16"/>
    </w:rPr>
  </w:style>
  <w:style w:type="character" w:customStyle="1" w:styleId="TekstkomentarzaZnak">
    <w:name w:val="Tekst komentarza Znak"/>
    <w:link w:val="Tekstkomentarza"/>
    <w:qFormat/>
    <w:rsid w:val="00B46598"/>
    <w:rPr>
      <w:color w:val="000000"/>
    </w:rPr>
  </w:style>
  <w:style w:type="character" w:customStyle="1" w:styleId="TematkomentarzaZnak">
    <w:name w:val="Temat komentarza Znak"/>
    <w:link w:val="Tematkomentarza"/>
    <w:qFormat/>
    <w:rsid w:val="00B46598"/>
    <w:rPr>
      <w:b/>
      <w:bCs/>
      <w:color w:val="000000"/>
    </w:rPr>
  </w:style>
  <w:style w:type="character" w:customStyle="1" w:styleId="TekstprzypisudolnegoZnak">
    <w:name w:val="Tekst przypisu dolnego Znak"/>
    <w:link w:val="Tekstprzypisudolnego"/>
    <w:qFormat/>
    <w:rsid w:val="003F4811"/>
    <w:rPr>
      <w:color w:val="000000"/>
    </w:rPr>
  </w:style>
  <w:style w:type="character" w:customStyle="1" w:styleId="luchili">
    <w:name w:val="luc_hili"/>
    <w:basedOn w:val="Domylnaczcionkaakapitu"/>
    <w:qFormat/>
    <w:rsid w:val="004836AC"/>
  </w:style>
  <w:style w:type="character" w:customStyle="1" w:styleId="ListLabel1">
    <w:name w:val="ListLabel 1"/>
    <w:qFormat/>
    <w:rsid w:val="0019744C"/>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19744C"/>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19744C"/>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19744C"/>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19744C"/>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19744C"/>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19744C"/>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19744C"/>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19744C"/>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19744C"/>
    <w:rPr>
      <w:rFonts w:eastAsia="Times New Roman" w:cs="Times New Roman"/>
      <w:b w:val="0"/>
      <w:bCs w:val="0"/>
      <w:i w:val="0"/>
      <w:iCs w:val="0"/>
      <w:strike w:val="0"/>
      <w:dstrike w:val="0"/>
      <w:color w:val="000000"/>
      <w:sz w:val="20"/>
      <w:szCs w:val="20"/>
      <w:u w:val="none"/>
    </w:rPr>
  </w:style>
  <w:style w:type="character" w:customStyle="1" w:styleId="ListLabel11">
    <w:name w:val="ListLabel 11"/>
    <w:qFormat/>
    <w:rsid w:val="0019744C"/>
    <w:rPr>
      <w:rFonts w:eastAsia="Times New Roman" w:cs="Times New Roman"/>
      <w:b w:val="0"/>
      <w:bCs w:val="0"/>
      <w:i w:val="0"/>
      <w:iCs w:val="0"/>
      <w:strike w:val="0"/>
      <w:dstrike w:val="0"/>
      <w:color w:val="000000"/>
      <w:sz w:val="20"/>
      <w:szCs w:val="20"/>
      <w:u w:val="none"/>
    </w:rPr>
  </w:style>
  <w:style w:type="character" w:customStyle="1" w:styleId="ListLabel12">
    <w:name w:val="ListLabel 12"/>
    <w:qFormat/>
    <w:rsid w:val="0019744C"/>
    <w:rPr>
      <w:rFonts w:eastAsia="Times New Roman" w:cs="Times New Roman"/>
      <w:b w:val="0"/>
      <w:bCs w:val="0"/>
      <w:i w:val="0"/>
      <w:iCs w:val="0"/>
      <w:strike w:val="0"/>
      <w:dstrike w:val="0"/>
      <w:color w:val="000000"/>
      <w:sz w:val="20"/>
      <w:szCs w:val="20"/>
      <w:u w:val="none"/>
    </w:rPr>
  </w:style>
  <w:style w:type="character" w:customStyle="1" w:styleId="ListLabel13">
    <w:name w:val="ListLabel 13"/>
    <w:qFormat/>
    <w:rsid w:val="0019744C"/>
    <w:rPr>
      <w:rFonts w:eastAsia="Times New Roman" w:cs="Times New Roman"/>
      <w:b w:val="0"/>
      <w:bCs w:val="0"/>
      <w:i w:val="0"/>
      <w:iCs w:val="0"/>
      <w:strike w:val="0"/>
      <w:dstrike w:val="0"/>
      <w:color w:val="000000"/>
      <w:sz w:val="20"/>
      <w:szCs w:val="20"/>
      <w:u w:val="none"/>
    </w:rPr>
  </w:style>
  <w:style w:type="character" w:customStyle="1" w:styleId="ListLabel14">
    <w:name w:val="ListLabel 14"/>
    <w:qFormat/>
    <w:rsid w:val="0019744C"/>
    <w:rPr>
      <w:rFonts w:eastAsia="Times New Roman" w:cs="Times New Roman"/>
      <w:b w:val="0"/>
      <w:bCs w:val="0"/>
      <w:i w:val="0"/>
      <w:iCs w:val="0"/>
      <w:strike w:val="0"/>
      <w:dstrike w:val="0"/>
      <w:color w:val="000000"/>
      <w:sz w:val="20"/>
      <w:szCs w:val="20"/>
      <w:u w:val="none"/>
    </w:rPr>
  </w:style>
  <w:style w:type="character" w:customStyle="1" w:styleId="ListLabel15">
    <w:name w:val="ListLabel 15"/>
    <w:qFormat/>
    <w:rsid w:val="0019744C"/>
    <w:rPr>
      <w:rFonts w:eastAsia="Times New Roman" w:cs="Times New Roman"/>
      <w:b w:val="0"/>
      <w:bCs w:val="0"/>
      <w:i w:val="0"/>
      <w:iCs w:val="0"/>
      <w:strike w:val="0"/>
      <w:dstrike w:val="0"/>
      <w:color w:val="000000"/>
      <w:sz w:val="20"/>
      <w:szCs w:val="20"/>
      <w:u w:val="none"/>
    </w:rPr>
  </w:style>
  <w:style w:type="character" w:customStyle="1" w:styleId="ListLabel16">
    <w:name w:val="ListLabel 16"/>
    <w:qFormat/>
    <w:rsid w:val="0019744C"/>
    <w:rPr>
      <w:rFonts w:eastAsia="Times New Roman" w:cs="Times New Roman"/>
      <w:b w:val="0"/>
      <w:bCs w:val="0"/>
      <w:i w:val="0"/>
      <w:iCs w:val="0"/>
      <w:strike w:val="0"/>
      <w:dstrike w:val="0"/>
      <w:color w:val="000000"/>
      <w:sz w:val="20"/>
      <w:szCs w:val="20"/>
      <w:u w:val="none"/>
    </w:rPr>
  </w:style>
  <w:style w:type="character" w:customStyle="1" w:styleId="ListLabel17">
    <w:name w:val="ListLabel 17"/>
    <w:qFormat/>
    <w:rsid w:val="0019744C"/>
    <w:rPr>
      <w:rFonts w:eastAsia="Times New Roman" w:cs="Times New Roman"/>
      <w:b w:val="0"/>
      <w:bCs w:val="0"/>
      <w:i w:val="0"/>
      <w:iCs w:val="0"/>
      <w:strike w:val="0"/>
      <w:dstrike w:val="0"/>
      <w:color w:val="000000"/>
      <w:sz w:val="20"/>
      <w:szCs w:val="20"/>
      <w:u w:val="none"/>
    </w:rPr>
  </w:style>
  <w:style w:type="character" w:customStyle="1" w:styleId="ListLabel18">
    <w:name w:val="ListLabel 18"/>
    <w:qFormat/>
    <w:rsid w:val="0019744C"/>
    <w:rPr>
      <w:rFonts w:eastAsia="Times New Roman" w:cs="Times New Roman"/>
      <w:b w:val="0"/>
      <w:bCs w:val="0"/>
      <w:i w:val="0"/>
      <w:iCs w:val="0"/>
      <w:strike w:val="0"/>
      <w:dstrike w:val="0"/>
      <w:color w:val="000000"/>
      <w:sz w:val="20"/>
      <w:szCs w:val="20"/>
      <w:u w:val="none"/>
    </w:rPr>
  </w:style>
  <w:style w:type="character" w:customStyle="1" w:styleId="ListLabel19">
    <w:name w:val="ListLabel 19"/>
    <w:qFormat/>
    <w:rsid w:val="0019744C"/>
    <w:rPr>
      <w:rFonts w:eastAsia="Times New Roman" w:cs="Times New Roman"/>
      <w:b w:val="0"/>
      <w:bCs w:val="0"/>
      <w:i w:val="0"/>
      <w:iCs w:val="0"/>
      <w:strike w:val="0"/>
      <w:dstrike w:val="0"/>
      <w:color w:val="000000"/>
      <w:sz w:val="20"/>
      <w:szCs w:val="20"/>
      <w:u w:val="none"/>
    </w:rPr>
  </w:style>
  <w:style w:type="character" w:customStyle="1" w:styleId="ListLabel20">
    <w:name w:val="ListLabel 20"/>
    <w:qFormat/>
    <w:rsid w:val="0019744C"/>
    <w:rPr>
      <w:rFonts w:eastAsia="Verdana" w:cs="Verdana"/>
      <w:b w:val="0"/>
      <w:bCs w:val="0"/>
      <w:i w:val="0"/>
      <w:iCs w:val="0"/>
      <w:strike w:val="0"/>
      <w:dstrike w:val="0"/>
      <w:color w:val="000000"/>
      <w:sz w:val="20"/>
      <w:szCs w:val="20"/>
      <w:u w:val="none"/>
    </w:rPr>
  </w:style>
  <w:style w:type="character" w:customStyle="1" w:styleId="ListLabel21">
    <w:name w:val="ListLabel 21"/>
    <w:qFormat/>
    <w:rsid w:val="0019744C"/>
    <w:rPr>
      <w:rFonts w:eastAsia="Times New Roman" w:cs="Times New Roman"/>
      <w:b w:val="0"/>
      <w:bCs w:val="0"/>
      <w:i w:val="0"/>
      <w:iCs w:val="0"/>
      <w:strike w:val="0"/>
      <w:dstrike w:val="0"/>
      <w:color w:val="000000"/>
      <w:sz w:val="20"/>
      <w:szCs w:val="20"/>
      <w:u w:val="none"/>
    </w:rPr>
  </w:style>
  <w:style w:type="character" w:customStyle="1" w:styleId="ListLabel22">
    <w:name w:val="ListLabel 22"/>
    <w:qFormat/>
    <w:rsid w:val="0019744C"/>
    <w:rPr>
      <w:rFonts w:eastAsia="Times New Roman" w:cs="Times New Roman"/>
      <w:b w:val="0"/>
      <w:bCs w:val="0"/>
      <w:i w:val="0"/>
      <w:iCs w:val="0"/>
      <w:strike w:val="0"/>
      <w:dstrike w:val="0"/>
      <w:color w:val="000000"/>
      <w:sz w:val="20"/>
      <w:szCs w:val="20"/>
      <w:u w:val="none"/>
    </w:rPr>
  </w:style>
  <w:style w:type="character" w:customStyle="1" w:styleId="ListLabel23">
    <w:name w:val="ListLabel 23"/>
    <w:qFormat/>
    <w:rsid w:val="0019744C"/>
    <w:rPr>
      <w:rFonts w:eastAsia="Times New Roman" w:cs="Times New Roman"/>
      <w:b w:val="0"/>
      <w:bCs w:val="0"/>
      <w:i w:val="0"/>
      <w:iCs w:val="0"/>
      <w:strike w:val="0"/>
      <w:dstrike w:val="0"/>
      <w:color w:val="000000"/>
      <w:sz w:val="20"/>
      <w:szCs w:val="20"/>
      <w:u w:val="none"/>
    </w:rPr>
  </w:style>
  <w:style w:type="character" w:customStyle="1" w:styleId="ListLabel24">
    <w:name w:val="ListLabel 24"/>
    <w:qFormat/>
    <w:rsid w:val="0019744C"/>
    <w:rPr>
      <w:rFonts w:eastAsia="Times New Roman" w:cs="Times New Roman"/>
      <w:b w:val="0"/>
      <w:bCs w:val="0"/>
      <w:i w:val="0"/>
      <w:iCs w:val="0"/>
      <w:strike w:val="0"/>
      <w:dstrike w:val="0"/>
      <w:color w:val="000000"/>
      <w:sz w:val="20"/>
      <w:szCs w:val="20"/>
      <w:u w:val="none"/>
    </w:rPr>
  </w:style>
  <w:style w:type="character" w:customStyle="1" w:styleId="ListLabel25">
    <w:name w:val="ListLabel 25"/>
    <w:qFormat/>
    <w:rsid w:val="0019744C"/>
    <w:rPr>
      <w:rFonts w:eastAsia="Times New Roman" w:cs="Times New Roman"/>
      <w:b w:val="0"/>
      <w:bCs w:val="0"/>
      <w:i w:val="0"/>
      <w:iCs w:val="0"/>
      <w:strike w:val="0"/>
      <w:dstrike w:val="0"/>
      <w:color w:val="000000"/>
      <w:sz w:val="20"/>
      <w:szCs w:val="20"/>
      <w:u w:val="none"/>
    </w:rPr>
  </w:style>
  <w:style w:type="character" w:customStyle="1" w:styleId="ListLabel26">
    <w:name w:val="ListLabel 26"/>
    <w:qFormat/>
    <w:rsid w:val="0019744C"/>
    <w:rPr>
      <w:rFonts w:eastAsia="Times New Roman" w:cs="Times New Roman"/>
      <w:b w:val="0"/>
      <w:bCs w:val="0"/>
      <w:i w:val="0"/>
      <w:iCs w:val="0"/>
      <w:strike w:val="0"/>
      <w:dstrike w:val="0"/>
      <w:color w:val="000000"/>
      <w:sz w:val="20"/>
      <w:szCs w:val="20"/>
      <w:u w:val="none"/>
    </w:rPr>
  </w:style>
  <w:style w:type="character" w:customStyle="1" w:styleId="ListLabel27">
    <w:name w:val="ListLabel 27"/>
    <w:qFormat/>
    <w:rsid w:val="0019744C"/>
    <w:rPr>
      <w:rFonts w:eastAsia="Times New Roman" w:cs="Times New Roman"/>
      <w:b w:val="0"/>
      <w:bCs w:val="0"/>
      <w:i w:val="0"/>
      <w:iCs w:val="0"/>
      <w:strike w:val="0"/>
      <w:dstrike w:val="0"/>
      <w:color w:val="000000"/>
      <w:sz w:val="20"/>
      <w:szCs w:val="20"/>
      <w:u w:val="none"/>
    </w:rPr>
  </w:style>
  <w:style w:type="character" w:customStyle="1" w:styleId="ListLabel28">
    <w:name w:val="ListLabel 28"/>
    <w:qFormat/>
    <w:rsid w:val="0019744C"/>
    <w:rPr>
      <w:rFonts w:eastAsia="Times New Roman" w:cs="Times New Roman"/>
      <w:b w:val="0"/>
      <w:bCs w:val="0"/>
      <w:i w:val="0"/>
      <w:iCs w:val="0"/>
      <w:strike w:val="0"/>
      <w:dstrike w:val="0"/>
      <w:color w:val="000000"/>
      <w:sz w:val="20"/>
      <w:szCs w:val="20"/>
      <w:u w:val="none"/>
    </w:rPr>
  </w:style>
  <w:style w:type="character" w:customStyle="1" w:styleId="ListLabel29">
    <w:name w:val="ListLabel 29"/>
    <w:qFormat/>
    <w:rsid w:val="0019744C"/>
    <w:rPr>
      <w:rFonts w:eastAsia="Times New Roman" w:cs="Times New Roman"/>
      <w:b w:val="0"/>
      <w:bCs w:val="0"/>
      <w:i w:val="0"/>
      <w:iCs w:val="0"/>
      <w:strike w:val="0"/>
      <w:dstrike w:val="0"/>
      <w:color w:val="000000"/>
      <w:sz w:val="20"/>
      <w:szCs w:val="20"/>
      <w:u w:val="none"/>
    </w:rPr>
  </w:style>
  <w:style w:type="character" w:customStyle="1" w:styleId="ListLabel30">
    <w:name w:val="ListLabel 30"/>
    <w:qFormat/>
    <w:rsid w:val="0019744C"/>
    <w:rPr>
      <w:rFonts w:eastAsia="Times New Roman" w:cs="Times New Roman"/>
      <w:b w:val="0"/>
      <w:bCs w:val="0"/>
      <w:i w:val="0"/>
      <w:iCs w:val="0"/>
      <w:strike w:val="0"/>
      <w:dstrike w:val="0"/>
      <w:color w:val="000000"/>
      <w:sz w:val="20"/>
      <w:szCs w:val="20"/>
      <w:u w:val="none"/>
    </w:rPr>
  </w:style>
  <w:style w:type="character" w:customStyle="1" w:styleId="ListLabel31">
    <w:name w:val="ListLabel 31"/>
    <w:qFormat/>
    <w:rsid w:val="0019744C"/>
    <w:rPr>
      <w:rFonts w:eastAsia="Times New Roman" w:cs="Times New Roman"/>
      <w:b w:val="0"/>
      <w:bCs w:val="0"/>
      <w:i w:val="0"/>
      <w:iCs w:val="0"/>
      <w:strike w:val="0"/>
      <w:dstrike w:val="0"/>
      <w:color w:val="000000"/>
      <w:sz w:val="20"/>
      <w:szCs w:val="20"/>
      <w:u w:val="none"/>
    </w:rPr>
  </w:style>
  <w:style w:type="character" w:customStyle="1" w:styleId="ListLabel32">
    <w:name w:val="ListLabel 32"/>
    <w:qFormat/>
    <w:rsid w:val="0019744C"/>
    <w:rPr>
      <w:rFonts w:eastAsia="Times New Roman" w:cs="Times New Roman"/>
      <w:b w:val="0"/>
      <w:bCs w:val="0"/>
      <w:i w:val="0"/>
      <w:iCs w:val="0"/>
      <w:strike w:val="0"/>
      <w:dstrike w:val="0"/>
      <w:color w:val="000000"/>
      <w:sz w:val="20"/>
      <w:szCs w:val="20"/>
      <w:u w:val="none"/>
    </w:rPr>
  </w:style>
  <w:style w:type="character" w:customStyle="1" w:styleId="ListLabel33">
    <w:name w:val="ListLabel 33"/>
    <w:qFormat/>
    <w:rsid w:val="0019744C"/>
    <w:rPr>
      <w:rFonts w:eastAsia="Times New Roman" w:cs="Times New Roman"/>
      <w:b w:val="0"/>
      <w:bCs w:val="0"/>
      <w:i w:val="0"/>
      <w:iCs w:val="0"/>
      <w:strike w:val="0"/>
      <w:dstrike w:val="0"/>
      <w:color w:val="000000"/>
      <w:sz w:val="20"/>
      <w:szCs w:val="20"/>
      <w:u w:val="none"/>
    </w:rPr>
  </w:style>
  <w:style w:type="character" w:customStyle="1" w:styleId="ListLabel34">
    <w:name w:val="ListLabel 34"/>
    <w:qFormat/>
    <w:rsid w:val="0019744C"/>
    <w:rPr>
      <w:rFonts w:eastAsia="Times New Roman" w:cs="Times New Roman"/>
      <w:b w:val="0"/>
      <w:bCs w:val="0"/>
      <w:i w:val="0"/>
      <w:iCs w:val="0"/>
      <w:strike w:val="0"/>
      <w:dstrike w:val="0"/>
      <w:color w:val="000000"/>
      <w:sz w:val="20"/>
      <w:szCs w:val="20"/>
      <w:u w:val="none"/>
    </w:rPr>
  </w:style>
  <w:style w:type="character" w:customStyle="1" w:styleId="ListLabel35">
    <w:name w:val="ListLabel 35"/>
    <w:qFormat/>
    <w:rsid w:val="0019744C"/>
    <w:rPr>
      <w:rFonts w:eastAsia="Times New Roman" w:cs="Times New Roman"/>
      <w:b w:val="0"/>
      <w:bCs w:val="0"/>
      <w:i w:val="0"/>
      <w:iCs w:val="0"/>
      <w:strike w:val="0"/>
      <w:dstrike w:val="0"/>
      <w:color w:val="000000"/>
      <w:sz w:val="20"/>
      <w:szCs w:val="20"/>
      <w:u w:val="none"/>
    </w:rPr>
  </w:style>
  <w:style w:type="character" w:customStyle="1" w:styleId="ListLabel36">
    <w:name w:val="ListLabel 36"/>
    <w:qFormat/>
    <w:rsid w:val="0019744C"/>
    <w:rPr>
      <w:rFonts w:eastAsia="Times New Roman" w:cs="Times New Roman"/>
      <w:b w:val="0"/>
      <w:bCs w:val="0"/>
      <w:i w:val="0"/>
      <w:iCs w:val="0"/>
      <w:strike w:val="0"/>
      <w:dstrike w:val="0"/>
      <w:color w:val="000000"/>
      <w:sz w:val="20"/>
      <w:szCs w:val="20"/>
      <w:u w:val="none"/>
    </w:rPr>
  </w:style>
  <w:style w:type="character" w:customStyle="1" w:styleId="ListLabel37">
    <w:name w:val="ListLabel 37"/>
    <w:qFormat/>
    <w:rsid w:val="0019744C"/>
    <w:rPr>
      <w:rFonts w:eastAsia="Times New Roman" w:cs="Times New Roman"/>
      <w:b w:val="0"/>
      <w:bCs w:val="0"/>
      <w:i w:val="0"/>
      <w:iCs w:val="0"/>
      <w:strike w:val="0"/>
      <w:dstrike w:val="0"/>
      <w:color w:val="000000"/>
      <w:sz w:val="20"/>
      <w:szCs w:val="20"/>
      <w:u w:val="none"/>
    </w:rPr>
  </w:style>
  <w:style w:type="character" w:customStyle="1" w:styleId="ListLabel38">
    <w:name w:val="ListLabel 38"/>
    <w:qFormat/>
    <w:rsid w:val="0019744C"/>
    <w:rPr>
      <w:rFonts w:eastAsia="Times New Roman" w:cs="Times New Roman"/>
      <w:b w:val="0"/>
      <w:bCs w:val="0"/>
      <w:i w:val="0"/>
      <w:iCs w:val="0"/>
      <w:strike w:val="0"/>
      <w:dstrike w:val="0"/>
      <w:color w:val="000000"/>
      <w:sz w:val="20"/>
      <w:szCs w:val="20"/>
      <w:u w:val="none"/>
    </w:rPr>
  </w:style>
  <w:style w:type="character" w:customStyle="1" w:styleId="ListLabel39">
    <w:name w:val="ListLabel 39"/>
    <w:qFormat/>
    <w:rsid w:val="0019744C"/>
    <w:rPr>
      <w:rFonts w:eastAsia="Times New Roman" w:cs="Times New Roman"/>
      <w:b w:val="0"/>
      <w:bCs w:val="0"/>
      <w:i w:val="0"/>
      <w:iCs w:val="0"/>
      <w:strike w:val="0"/>
      <w:dstrike w:val="0"/>
      <w:color w:val="000000"/>
      <w:sz w:val="20"/>
      <w:szCs w:val="20"/>
      <w:u w:val="none"/>
    </w:rPr>
  </w:style>
  <w:style w:type="character" w:customStyle="1" w:styleId="ListLabel40">
    <w:name w:val="ListLabel 40"/>
    <w:qFormat/>
    <w:rsid w:val="0019744C"/>
    <w:rPr>
      <w:rFonts w:eastAsia="Times New Roman" w:cs="Times New Roman"/>
      <w:b w:val="0"/>
      <w:bCs w:val="0"/>
      <w:i w:val="0"/>
      <w:iCs w:val="0"/>
      <w:strike w:val="0"/>
      <w:dstrike w:val="0"/>
      <w:color w:val="000000"/>
      <w:sz w:val="20"/>
      <w:szCs w:val="20"/>
      <w:u w:val="none"/>
    </w:rPr>
  </w:style>
  <w:style w:type="character" w:customStyle="1" w:styleId="ListLabel41">
    <w:name w:val="ListLabel 41"/>
    <w:qFormat/>
    <w:rsid w:val="0019744C"/>
    <w:rPr>
      <w:rFonts w:eastAsia="Times New Roman" w:cs="Times New Roman"/>
      <w:b w:val="0"/>
      <w:bCs w:val="0"/>
      <w:i w:val="0"/>
      <w:iCs w:val="0"/>
      <w:strike w:val="0"/>
      <w:dstrike w:val="0"/>
      <w:color w:val="000000"/>
      <w:sz w:val="20"/>
      <w:szCs w:val="20"/>
      <w:u w:val="none"/>
    </w:rPr>
  </w:style>
  <w:style w:type="character" w:customStyle="1" w:styleId="ListLabel42">
    <w:name w:val="ListLabel 42"/>
    <w:qFormat/>
    <w:rsid w:val="0019744C"/>
    <w:rPr>
      <w:rFonts w:eastAsia="Times New Roman" w:cs="Times New Roman"/>
      <w:b w:val="0"/>
      <w:bCs w:val="0"/>
      <w:i w:val="0"/>
      <w:iCs w:val="0"/>
      <w:strike w:val="0"/>
      <w:dstrike w:val="0"/>
      <w:color w:val="000000"/>
      <w:sz w:val="20"/>
      <w:szCs w:val="20"/>
      <w:u w:val="none"/>
    </w:rPr>
  </w:style>
  <w:style w:type="character" w:customStyle="1" w:styleId="ListLabel43">
    <w:name w:val="ListLabel 43"/>
    <w:qFormat/>
    <w:rsid w:val="0019744C"/>
    <w:rPr>
      <w:rFonts w:eastAsia="Times New Roman" w:cs="Times New Roman"/>
      <w:b w:val="0"/>
      <w:bCs w:val="0"/>
      <w:i w:val="0"/>
      <w:iCs w:val="0"/>
      <w:strike w:val="0"/>
      <w:dstrike w:val="0"/>
      <w:color w:val="000000"/>
      <w:sz w:val="20"/>
      <w:szCs w:val="20"/>
      <w:u w:val="none"/>
    </w:rPr>
  </w:style>
  <w:style w:type="character" w:customStyle="1" w:styleId="ListLabel44">
    <w:name w:val="ListLabel 44"/>
    <w:qFormat/>
    <w:rsid w:val="0019744C"/>
    <w:rPr>
      <w:rFonts w:eastAsia="Times New Roman" w:cs="Times New Roman"/>
      <w:b w:val="0"/>
      <w:bCs w:val="0"/>
      <w:i w:val="0"/>
      <w:iCs w:val="0"/>
      <w:strike w:val="0"/>
      <w:dstrike w:val="0"/>
      <w:color w:val="000000"/>
      <w:sz w:val="20"/>
      <w:szCs w:val="20"/>
      <w:u w:val="none"/>
    </w:rPr>
  </w:style>
  <w:style w:type="character" w:customStyle="1" w:styleId="ListLabel45">
    <w:name w:val="ListLabel 45"/>
    <w:qFormat/>
    <w:rsid w:val="0019744C"/>
    <w:rPr>
      <w:rFonts w:eastAsia="Times New Roman" w:cs="Times New Roman"/>
      <w:b w:val="0"/>
      <w:bCs w:val="0"/>
      <w:i w:val="0"/>
      <w:iCs w:val="0"/>
      <w:strike w:val="0"/>
      <w:dstrike w:val="0"/>
      <w:color w:val="000000"/>
      <w:sz w:val="20"/>
      <w:szCs w:val="20"/>
      <w:u w:val="none"/>
    </w:rPr>
  </w:style>
  <w:style w:type="character" w:customStyle="1" w:styleId="ListLabel46">
    <w:name w:val="ListLabel 46"/>
    <w:qFormat/>
    <w:rsid w:val="0019744C"/>
    <w:rPr>
      <w:rFonts w:eastAsia="Times New Roman" w:cs="Times New Roman"/>
      <w:b w:val="0"/>
      <w:bCs w:val="0"/>
      <w:i w:val="0"/>
      <w:iCs w:val="0"/>
      <w:strike w:val="0"/>
      <w:dstrike w:val="0"/>
      <w:color w:val="000000"/>
      <w:sz w:val="20"/>
      <w:szCs w:val="20"/>
      <w:u w:val="none"/>
    </w:rPr>
  </w:style>
  <w:style w:type="character" w:customStyle="1" w:styleId="ListLabel47">
    <w:name w:val="ListLabel 47"/>
    <w:qFormat/>
    <w:rsid w:val="0019744C"/>
    <w:rPr>
      <w:rFonts w:eastAsia="Times New Roman" w:cs="Times New Roman"/>
      <w:b w:val="0"/>
      <w:bCs w:val="0"/>
      <w:i w:val="0"/>
      <w:iCs w:val="0"/>
      <w:strike w:val="0"/>
      <w:dstrike w:val="0"/>
      <w:color w:val="000000"/>
      <w:sz w:val="20"/>
      <w:szCs w:val="20"/>
      <w:u w:val="none"/>
    </w:rPr>
  </w:style>
  <w:style w:type="character" w:customStyle="1" w:styleId="ListLabel48">
    <w:name w:val="ListLabel 48"/>
    <w:qFormat/>
    <w:rsid w:val="0019744C"/>
    <w:rPr>
      <w:rFonts w:eastAsia="Times New Roman" w:cs="Times New Roman"/>
      <w:b w:val="0"/>
      <w:bCs w:val="0"/>
      <w:i w:val="0"/>
      <w:iCs w:val="0"/>
      <w:strike w:val="0"/>
      <w:dstrike w:val="0"/>
      <w:color w:val="000000"/>
      <w:sz w:val="20"/>
      <w:szCs w:val="20"/>
      <w:u w:val="none"/>
    </w:rPr>
  </w:style>
  <w:style w:type="character" w:customStyle="1" w:styleId="ListLabel49">
    <w:name w:val="ListLabel 49"/>
    <w:qFormat/>
    <w:rsid w:val="0019744C"/>
    <w:rPr>
      <w:rFonts w:eastAsia="Times New Roman" w:cs="Times New Roman"/>
      <w:b w:val="0"/>
      <w:bCs w:val="0"/>
      <w:i w:val="0"/>
      <w:iCs w:val="0"/>
      <w:strike w:val="0"/>
      <w:dstrike w:val="0"/>
      <w:color w:val="000000"/>
      <w:sz w:val="20"/>
      <w:szCs w:val="20"/>
      <w:u w:val="none"/>
    </w:rPr>
  </w:style>
  <w:style w:type="character" w:customStyle="1" w:styleId="ListLabel50">
    <w:name w:val="ListLabel 50"/>
    <w:qFormat/>
    <w:rsid w:val="0019744C"/>
    <w:rPr>
      <w:rFonts w:eastAsia="Times New Roman" w:cs="Times New Roman"/>
      <w:b w:val="0"/>
      <w:bCs w:val="0"/>
      <w:i w:val="0"/>
      <w:iCs w:val="0"/>
      <w:strike w:val="0"/>
      <w:dstrike w:val="0"/>
      <w:color w:val="000000"/>
      <w:sz w:val="20"/>
      <w:szCs w:val="20"/>
      <w:u w:val="none"/>
    </w:rPr>
  </w:style>
  <w:style w:type="character" w:customStyle="1" w:styleId="ListLabel51">
    <w:name w:val="ListLabel 51"/>
    <w:qFormat/>
    <w:rsid w:val="0019744C"/>
    <w:rPr>
      <w:rFonts w:eastAsia="Times New Roman" w:cs="Times New Roman"/>
      <w:b w:val="0"/>
      <w:bCs w:val="0"/>
      <w:i w:val="0"/>
      <w:iCs w:val="0"/>
      <w:strike w:val="0"/>
      <w:dstrike w:val="0"/>
      <w:color w:val="000000"/>
      <w:sz w:val="20"/>
      <w:szCs w:val="20"/>
      <w:u w:val="none"/>
    </w:rPr>
  </w:style>
  <w:style w:type="character" w:customStyle="1" w:styleId="ListLabel52">
    <w:name w:val="ListLabel 52"/>
    <w:qFormat/>
    <w:rsid w:val="0019744C"/>
    <w:rPr>
      <w:rFonts w:eastAsia="Times New Roman" w:cs="Times New Roman"/>
      <w:b w:val="0"/>
      <w:bCs w:val="0"/>
      <w:i w:val="0"/>
      <w:iCs w:val="0"/>
      <w:strike w:val="0"/>
      <w:dstrike w:val="0"/>
      <w:color w:val="000000"/>
      <w:sz w:val="20"/>
      <w:szCs w:val="20"/>
      <w:u w:val="none"/>
    </w:rPr>
  </w:style>
  <w:style w:type="character" w:customStyle="1" w:styleId="ListLabel53">
    <w:name w:val="ListLabel 53"/>
    <w:qFormat/>
    <w:rsid w:val="0019744C"/>
    <w:rPr>
      <w:rFonts w:eastAsia="Times New Roman" w:cs="Times New Roman"/>
      <w:b w:val="0"/>
      <w:bCs w:val="0"/>
      <w:i w:val="0"/>
      <w:iCs w:val="0"/>
      <w:strike w:val="0"/>
      <w:dstrike w:val="0"/>
      <w:color w:val="000000"/>
      <w:sz w:val="20"/>
      <w:szCs w:val="20"/>
      <w:u w:val="none"/>
    </w:rPr>
  </w:style>
  <w:style w:type="character" w:customStyle="1" w:styleId="ListLabel54">
    <w:name w:val="ListLabel 54"/>
    <w:qFormat/>
    <w:rsid w:val="0019744C"/>
    <w:rPr>
      <w:rFonts w:eastAsia="Times New Roman" w:cs="Times New Roman"/>
      <w:b w:val="0"/>
      <w:bCs w:val="0"/>
      <w:i w:val="0"/>
      <w:iCs w:val="0"/>
      <w:strike w:val="0"/>
      <w:dstrike w:val="0"/>
      <w:color w:val="000000"/>
      <w:sz w:val="20"/>
      <w:szCs w:val="20"/>
      <w:u w:val="none"/>
    </w:rPr>
  </w:style>
  <w:style w:type="character" w:customStyle="1" w:styleId="ListLabel55">
    <w:name w:val="ListLabel 55"/>
    <w:qFormat/>
    <w:rsid w:val="0019744C"/>
    <w:rPr>
      <w:rFonts w:eastAsia="Times New Roman" w:cs="Times New Roman"/>
      <w:b w:val="0"/>
      <w:bCs w:val="0"/>
      <w:i w:val="0"/>
      <w:iCs w:val="0"/>
      <w:strike w:val="0"/>
      <w:dstrike w:val="0"/>
      <w:color w:val="000000"/>
      <w:sz w:val="20"/>
      <w:szCs w:val="20"/>
      <w:u w:val="none"/>
    </w:rPr>
  </w:style>
  <w:style w:type="character" w:customStyle="1" w:styleId="ListLabel56">
    <w:name w:val="ListLabel 56"/>
    <w:qFormat/>
    <w:rsid w:val="0019744C"/>
    <w:rPr>
      <w:rFonts w:eastAsia="Times New Roman" w:cs="Times New Roman"/>
      <w:b w:val="0"/>
      <w:bCs w:val="0"/>
      <w:i w:val="0"/>
      <w:iCs w:val="0"/>
      <w:strike w:val="0"/>
      <w:dstrike w:val="0"/>
      <w:color w:val="000000"/>
      <w:sz w:val="20"/>
      <w:szCs w:val="20"/>
      <w:u w:val="none"/>
    </w:rPr>
  </w:style>
  <w:style w:type="character" w:customStyle="1" w:styleId="ListLabel57">
    <w:name w:val="ListLabel 57"/>
    <w:qFormat/>
    <w:rsid w:val="0019744C"/>
    <w:rPr>
      <w:rFonts w:eastAsia="Times New Roman" w:cs="Times New Roman"/>
      <w:b w:val="0"/>
      <w:bCs w:val="0"/>
      <w:i w:val="0"/>
      <w:iCs w:val="0"/>
      <w:strike w:val="0"/>
      <w:dstrike w:val="0"/>
      <w:color w:val="000000"/>
      <w:sz w:val="20"/>
      <w:szCs w:val="20"/>
      <w:u w:val="none"/>
    </w:rPr>
  </w:style>
  <w:style w:type="character" w:customStyle="1" w:styleId="ListLabel58">
    <w:name w:val="ListLabel 58"/>
    <w:qFormat/>
    <w:rsid w:val="0019744C"/>
    <w:rPr>
      <w:rFonts w:eastAsia="Times New Roman" w:cs="Times New Roman"/>
      <w:b w:val="0"/>
      <w:bCs w:val="0"/>
      <w:i w:val="0"/>
      <w:iCs w:val="0"/>
      <w:strike w:val="0"/>
      <w:dstrike w:val="0"/>
      <w:color w:val="000000"/>
      <w:sz w:val="20"/>
      <w:szCs w:val="20"/>
      <w:u w:val="none"/>
    </w:rPr>
  </w:style>
  <w:style w:type="character" w:customStyle="1" w:styleId="ListLabel59">
    <w:name w:val="ListLabel 59"/>
    <w:qFormat/>
    <w:rsid w:val="0019744C"/>
    <w:rPr>
      <w:rFonts w:eastAsia="Times New Roman" w:cs="Times New Roman"/>
      <w:b w:val="0"/>
      <w:bCs w:val="0"/>
      <w:i w:val="0"/>
      <w:iCs w:val="0"/>
      <w:strike w:val="0"/>
      <w:dstrike w:val="0"/>
      <w:color w:val="000000"/>
      <w:sz w:val="20"/>
      <w:szCs w:val="20"/>
      <w:u w:val="none"/>
    </w:rPr>
  </w:style>
  <w:style w:type="character" w:customStyle="1" w:styleId="ListLabel60">
    <w:name w:val="ListLabel 60"/>
    <w:qFormat/>
    <w:rsid w:val="0019744C"/>
    <w:rPr>
      <w:rFonts w:eastAsia="Times New Roman" w:cs="Times New Roman"/>
      <w:b w:val="0"/>
      <w:bCs w:val="0"/>
      <w:i w:val="0"/>
      <w:iCs w:val="0"/>
      <w:strike w:val="0"/>
      <w:dstrike w:val="0"/>
      <w:color w:val="000000"/>
      <w:sz w:val="20"/>
      <w:szCs w:val="20"/>
      <w:u w:val="none"/>
    </w:rPr>
  </w:style>
  <w:style w:type="character" w:customStyle="1" w:styleId="ListLabel61">
    <w:name w:val="ListLabel 61"/>
    <w:qFormat/>
    <w:rsid w:val="0019744C"/>
    <w:rPr>
      <w:rFonts w:eastAsia="Times New Roman" w:cs="Times New Roman"/>
      <w:b w:val="0"/>
      <w:bCs w:val="0"/>
      <w:i w:val="0"/>
      <w:iCs w:val="0"/>
      <w:strike w:val="0"/>
      <w:dstrike w:val="0"/>
      <w:color w:val="000000"/>
      <w:sz w:val="20"/>
      <w:szCs w:val="20"/>
      <w:u w:val="none"/>
    </w:rPr>
  </w:style>
  <w:style w:type="character" w:customStyle="1" w:styleId="ListLabel62">
    <w:name w:val="ListLabel 62"/>
    <w:qFormat/>
    <w:rsid w:val="0019744C"/>
    <w:rPr>
      <w:rFonts w:eastAsia="Times New Roman" w:cs="Times New Roman"/>
      <w:b w:val="0"/>
      <w:bCs w:val="0"/>
      <w:i w:val="0"/>
      <w:iCs w:val="0"/>
      <w:strike w:val="0"/>
      <w:dstrike w:val="0"/>
      <w:color w:val="000000"/>
      <w:sz w:val="20"/>
      <w:szCs w:val="20"/>
      <w:u w:val="none"/>
    </w:rPr>
  </w:style>
  <w:style w:type="character" w:customStyle="1" w:styleId="ListLabel63">
    <w:name w:val="ListLabel 63"/>
    <w:qFormat/>
    <w:rsid w:val="0019744C"/>
    <w:rPr>
      <w:rFonts w:eastAsia="Times New Roman" w:cs="Times New Roman"/>
      <w:b w:val="0"/>
      <w:bCs w:val="0"/>
      <w:i w:val="0"/>
      <w:iCs w:val="0"/>
      <w:strike w:val="0"/>
      <w:dstrike w:val="0"/>
      <w:color w:val="000000"/>
      <w:sz w:val="20"/>
      <w:szCs w:val="20"/>
      <w:u w:val="none"/>
    </w:rPr>
  </w:style>
  <w:style w:type="character" w:customStyle="1" w:styleId="ListLabel64">
    <w:name w:val="ListLabel 64"/>
    <w:qFormat/>
    <w:rsid w:val="0019744C"/>
    <w:rPr>
      <w:rFonts w:eastAsia="Times New Roman" w:cs="Times New Roman"/>
      <w:b w:val="0"/>
      <w:bCs w:val="0"/>
      <w:i w:val="0"/>
      <w:iCs w:val="0"/>
      <w:strike w:val="0"/>
      <w:dstrike w:val="0"/>
      <w:color w:val="000000"/>
      <w:sz w:val="16"/>
      <w:szCs w:val="16"/>
      <w:u w:val="none"/>
    </w:rPr>
  </w:style>
  <w:style w:type="character" w:customStyle="1" w:styleId="ListLabel65">
    <w:name w:val="ListLabel 65"/>
    <w:qFormat/>
    <w:rsid w:val="0019744C"/>
    <w:rPr>
      <w:rFonts w:eastAsia="Times New Roman" w:cs="Times New Roman"/>
      <w:b w:val="0"/>
      <w:bCs w:val="0"/>
      <w:i w:val="0"/>
      <w:iCs w:val="0"/>
      <w:strike w:val="0"/>
      <w:dstrike w:val="0"/>
      <w:color w:val="000000"/>
      <w:sz w:val="20"/>
      <w:szCs w:val="20"/>
      <w:u w:val="none"/>
    </w:rPr>
  </w:style>
  <w:style w:type="character" w:customStyle="1" w:styleId="ListLabel66">
    <w:name w:val="ListLabel 66"/>
    <w:qFormat/>
    <w:rsid w:val="0019744C"/>
    <w:rPr>
      <w:rFonts w:eastAsia="Times New Roman" w:cs="Times New Roman"/>
      <w:b w:val="0"/>
      <w:bCs w:val="0"/>
      <w:i w:val="0"/>
      <w:iCs w:val="0"/>
      <w:strike w:val="0"/>
      <w:dstrike w:val="0"/>
      <w:color w:val="000000"/>
      <w:sz w:val="20"/>
      <w:szCs w:val="20"/>
      <w:u w:val="none"/>
    </w:rPr>
  </w:style>
  <w:style w:type="character" w:customStyle="1" w:styleId="ListLabel67">
    <w:name w:val="ListLabel 67"/>
    <w:qFormat/>
    <w:rsid w:val="0019744C"/>
    <w:rPr>
      <w:rFonts w:eastAsia="Times New Roman" w:cs="Times New Roman"/>
      <w:b w:val="0"/>
      <w:bCs w:val="0"/>
      <w:i w:val="0"/>
      <w:iCs w:val="0"/>
      <w:strike w:val="0"/>
      <w:dstrike w:val="0"/>
      <w:color w:val="000000"/>
      <w:sz w:val="20"/>
      <w:szCs w:val="20"/>
      <w:u w:val="none"/>
    </w:rPr>
  </w:style>
  <w:style w:type="character" w:customStyle="1" w:styleId="ListLabel68">
    <w:name w:val="ListLabel 68"/>
    <w:qFormat/>
    <w:rsid w:val="0019744C"/>
    <w:rPr>
      <w:rFonts w:eastAsia="Times New Roman" w:cs="Times New Roman"/>
      <w:b w:val="0"/>
      <w:bCs w:val="0"/>
      <w:i w:val="0"/>
      <w:iCs w:val="0"/>
      <w:strike w:val="0"/>
      <w:dstrike w:val="0"/>
      <w:color w:val="000000"/>
      <w:sz w:val="20"/>
      <w:szCs w:val="20"/>
      <w:u w:val="none"/>
    </w:rPr>
  </w:style>
  <w:style w:type="character" w:customStyle="1" w:styleId="ListLabel69">
    <w:name w:val="ListLabel 69"/>
    <w:qFormat/>
    <w:rsid w:val="0019744C"/>
    <w:rPr>
      <w:rFonts w:eastAsia="Times New Roman" w:cs="Times New Roman"/>
      <w:b w:val="0"/>
      <w:bCs w:val="0"/>
      <w:i w:val="0"/>
      <w:iCs w:val="0"/>
      <w:strike w:val="0"/>
      <w:dstrike w:val="0"/>
      <w:color w:val="000000"/>
      <w:sz w:val="20"/>
      <w:szCs w:val="20"/>
      <w:u w:val="none"/>
    </w:rPr>
  </w:style>
  <w:style w:type="character" w:customStyle="1" w:styleId="ListLabel70">
    <w:name w:val="ListLabel 70"/>
    <w:qFormat/>
    <w:rsid w:val="0019744C"/>
    <w:rPr>
      <w:rFonts w:eastAsia="Times New Roman" w:cs="Times New Roman"/>
      <w:b w:val="0"/>
      <w:bCs w:val="0"/>
      <w:i w:val="0"/>
      <w:iCs w:val="0"/>
      <w:strike w:val="0"/>
      <w:dstrike w:val="0"/>
      <w:color w:val="000000"/>
      <w:sz w:val="20"/>
      <w:szCs w:val="20"/>
      <w:u w:val="none"/>
    </w:rPr>
  </w:style>
  <w:style w:type="character" w:customStyle="1" w:styleId="ListLabel71">
    <w:name w:val="ListLabel 71"/>
    <w:qFormat/>
    <w:rsid w:val="0019744C"/>
    <w:rPr>
      <w:rFonts w:eastAsia="Times New Roman" w:cs="Times New Roman"/>
      <w:b w:val="0"/>
      <w:bCs w:val="0"/>
      <w:i w:val="0"/>
      <w:iCs w:val="0"/>
      <w:strike w:val="0"/>
      <w:dstrike w:val="0"/>
      <w:color w:val="000000"/>
      <w:sz w:val="20"/>
      <w:szCs w:val="20"/>
      <w:u w:val="none"/>
    </w:rPr>
  </w:style>
  <w:style w:type="character" w:customStyle="1" w:styleId="ListLabel72">
    <w:name w:val="ListLabel 72"/>
    <w:qFormat/>
    <w:rsid w:val="0019744C"/>
    <w:rPr>
      <w:rFonts w:eastAsia="Times New Roman" w:cs="Times New Roman"/>
      <w:b w:val="0"/>
      <w:bCs w:val="0"/>
      <w:i w:val="0"/>
      <w:iCs w:val="0"/>
      <w:strike w:val="0"/>
      <w:dstrike w:val="0"/>
      <w:color w:val="000000"/>
      <w:sz w:val="20"/>
      <w:szCs w:val="20"/>
      <w:u w:val="none"/>
    </w:rPr>
  </w:style>
  <w:style w:type="character" w:customStyle="1" w:styleId="ListLabel73">
    <w:name w:val="ListLabel 73"/>
    <w:qFormat/>
    <w:rsid w:val="0019744C"/>
    <w:rPr>
      <w:rFonts w:eastAsia="Times New Roman" w:cs="Times New Roman"/>
      <w:b w:val="0"/>
      <w:bCs w:val="0"/>
      <w:i w:val="0"/>
      <w:iCs w:val="0"/>
      <w:strike w:val="0"/>
      <w:dstrike w:val="0"/>
      <w:color w:val="000000"/>
      <w:sz w:val="20"/>
      <w:szCs w:val="20"/>
      <w:u w:val="none"/>
    </w:rPr>
  </w:style>
  <w:style w:type="character" w:customStyle="1" w:styleId="ListLabel74">
    <w:name w:val="ListLabel 74"/>
    <w:qFormat/>
    <w:rsid w:val="0019744C"/>
    <w:rPr>
      <w:rFonts w:eastAsia="Times New Roman" w:cs="Times New Roman"/>
      <w:b w:val="0"/>
      <w:bCs w:val="0"/>
      <w:i w:val="0"/>
      <w:iCs w:val="0"/>
      <w:strike w:val="0"/>
      <w:dstrike w:val="0"/>
      <w:color w:val="000000"/>
      <w:sz w:val="20"/>
      <w:szCs w:val="20"/>
      <w:u w:val="none"/>
    </w:rPr>
  </w:style>
  <w:style w:type="character" w:customStyle="1" w:styleId="ListLabel75">
    <w:name w:val="ListLabel 75"/>
    <w:qFormat/>
    <w:rsid w:val="0019744C"/>
    <w:rPr>
      <w:rFonts w:eastAsia="Times New Roman" w:cs="Times New Roman"/>
      <w:b w:val="0"/>
      <w:bCs w:val="0"/>
      <w:i w:val="0"/>
      <w:iCs w:val="0"/>
      <w:strike w:val="0"/>
      <w:dstrike w:val="0"/>
      <w:color w:val="000000"/>
      <w:sz w:val="20"/>
      <w:szCs w:val="20"/>
      <w:u w:val="none"/>
    </w:rPr>
  </w:style>
  <w:style w:type="character" w:customStyle="1" w:styleId="ListLabel76">
    <w:name w:val="ListLabel 76"/>
    <w:qFormat/>
    <w:rsid w:val="0019744C"/>
    <w:rPr>
      <w:rFonts w:eastAsia="Times New Roman" w:cs="Times New Roman"/>
      <w:b w:val="0"/>
      <w:bCs w:val="0"/>
      <w:i w:val="0"/>
      <w:iCs w:val="0"/>
      <w:strike w:val="0"/>
      <w:dstrike w:val="0"/>
      <w:color w:val="000000"/>
      <w:sz w:val="20"/>
      <w:szCs w:val="20"/>
      <w:u w:val="none"/>
    </w:rPr>
  </w:style>
  <w:style w:type="character" w:customStyle="1" w:styleId="ListLabel77">
    <w:name w:val="ListLabel 77"/>
    <w:qFormat/>
    <w:rsid w:val="0019744C"/>
    <w:rPr>
      <w:rFonts w:eastAsia="Times New Roman" w:cs="Times New Roman"/>
      <w:b w:val="0"/>
      <w:bCs w:val="0"/>
      <w:i w:val="0"/>
      <w:iCs w:val="0"/>
      <w:strike w:val="0"/>
      <w:dstrike w:val="0"/>
      <w:color w:val="000000"/>
      <w:sz w:val="20"/>
      <w:szCs w:val="20"/>
      <w:u w:val="none"/>
    </w:rPr>
  </w:style>
  <w:style w:type="character" w:customStyle="1" w:styleId="ListLabel78">
    <w:name w:val="ListLabel 78"/>
    <w:qFormat/>
    <w:rsid w:val="0019744C"/>
    <w:rPr>
      <w:rFonts w:eastAsia="Times New Roman" w:cs="Times New Roman"/>
      <w:b w:val="0"/>
      <w:bCs w:val="0"/>
      <w:i w:val="0"/>
      <w:iCs w:val="0"/>
      <w:strike w:val="0"/>
      <w:dstrike w:val="0"/>
      <w:color w:val="000000"/>
      <w:sz w:val="20"/>
      <w:szCs w:val="20"/>
      <w:u w:val="none"/>
    </w:rPr>
  </w:style>
  <w:style w:type="character" w:customStyle="1" w:styleId="ListLabel79">
    <w:name w:val="ListLabel 79"/>
    <w:qFormat/>
    <w:rsid w:val="0019744C"/>
    <w:rPr>
      <w:rFonts w:eastAsia="Times New Roman" w:cs="Times New Roman"/>
      <w:b w:val="0"/>
      <w:bCs w:val="0"/>
      <w:i w:val="0"/>
      <w:iCs w:val="0"/>
      <w:strike w:val="0"/>
      <w:dstrike w:val="0"/>
      <w:color w:val="000000"/>
      <w:sz w:val="20"/>
      <w:szCs w:val="20"/>
      <w:u w:val="none"/>
    </w:rPr>
  </w:style>
  <w:style w:type="character" w:customStyle="1" w:styleId="ListLabel80">
    <w:name w:val="ListLabel 80"/>
    <w:qFormat/>
    <w:rsid w:val="0019744C"/>
    <w:rPr>
      <w:rFonts w:eastAsia="Times New Roman" w:cs="Times New Roman"/>
      <w:b w:val="0"/>
      <w:bCs w:val="0"/>
      <w:i w:val="0"/>
      <w:iCs w:val="0"/>
      <w:strike w:val="0"/>
      <w:dstrike w:val="0"/>
      <w:color w:val="000000"/>
      <w:sz w:val="20"/>
      <w:szCs w:val="20"/>
      <w:u w:val="none"/>
    </w:rPr>
  </w:style>
  <w:style w:type="character" w:customStyle="1" w:styleId="ListLabel81">
    <w:name w:val="ListLabel 81"/>
    <w:qFormat/>
    <w:rsid w:val="0019744C"/>
    <w:rPr>
      <w:rFonts w:eastAsia="Times New Roman" w:cs="Times New Roman"/>
      <w:b w:val="0"/>
      <w:bCs w:val="0"/>
      <w:i w:val="0"/>
      <w:iCs w:val="0"/>
      <w:strike w:val="0"/>
      <w:dstrike w:val="0"/>
      <w:color w:val="000000"/>
      <w:sz w:val="20"/>
      <w:szCs w:val="20"/>
      <w:u w:val="none"/>
    </w:rPr>
  </w:style>
  <w:style w:type="character" w:customStyle="1" w:styleId="ListLabel82">
    <w:name w:val="ListLabel 82"/>
    <w:qFormat/>
    <w:rsid w:val="0019744C"/>
    <w:rPr>
      <w:rFonts w:cs="Calibri"/>
    </w:rPr>
  </w:style>
  <w:style w:type="character" w:customStyle="1" w:styleId="ListLabel83">
    <w:name w:val="ListLabel 83"/>
    <w:qFormat/>
    <w:rsid w:val="0019744C"/>
    <w:rPr>
      <w:rFonts w:cs="Calibri"/>
    </w:rPr>
  </w:style>
  <w:style w:type="character" w:customStyle="1" w:styleId="ListLabel84">
    <w:name w:val="ListLabel 84"/>
    <w:qFormat/>
    <w:rsid w:val="0019744C"/>
    <w:rPr>
      <w:rFonts w:eastAsia="Arial"/>
    </w:rPr>
  </w:style>
  <w:style w:type="character" w:customStyle="1" w:styleId="ListLabel85">
    <w:name w:val="ListLabel 85"/>
    <w:qFormat/>
    <w:rsid w:val="0019744C"/>
    <w:rPr>
      <w:rFonts w:cs="Courier New"/>
    </w:rPr>
  </w:style>
  <w:style w:type="character" w:customStyle="1" w:styleId="ListLabel86">
    <w:name w:val="ListLabel 86"/>
    <w:qFormat/>
    <w:rsid w:val="0019744C"/>
    <w:rPr>
      <w:rFonts w:cs="Courier New"/>
    </w:rPr>
  </w:style>
  <w:style w:type="character" w:customStyle="1" w:styleId="ListLabel87">
    <w:name w:val="ListLabel 87"/>
    <w:qFormat/>
    <w:rsid w:val="0019744C"/>
    <w:rPr>
      <w:sz w:val="20"/>
      <w:szCs w:val="20"/>
    </w:rPr>
  </w:style>
  <w:style w:type="character" w:customStyle="1" w:styleId="Znakiprzypiswkocowych">
    <w:name w:val="Znaki przypisów końcowych"/>
    <w:qFormat/>
    <w:rsid w:val="0019744C"/>
  </w:style>
  <w:style w:type="character" w:customStyle="1" w:styleId="Znakiprzypiswdolnych">
    <w:name w:val="Znaki przypisów dolnych"/>
    <w:qFormat/>
    <w:rsid w:val="0019744C"/>
  </w:style>
  <w:style w:type="character" w:customStyle="1" w:styleId="Zakotwiczenieprzypisudolnego">
    <w:name w:val="Zakotwiczenie przypisu dolnego"/>
    <w:rsid w:val="0019744C"/>
    <w:rPr>
      <w:vertAlign w:val="superscript"/>
    </w:rPr>
  </w:style>
  <w:style w:type="character" w:customStyle="1" w:styleId="Zakotwiczenieprzypisukocowego">
    <w:name w:val="Zakotwiczenie przypisu końcowego"/>
    <w:rsid w:val="0019744C"/>
    <w:rPr>
      <w:vertAlign w:val="superscript"/>
    </w:rPr>
  </w:style>
  <w:style w:type="character" w:customStyle="1" w:styleId="ListLabel88">
    <w:name w:val="ListLabel 88"/>
    <w:qFormat/>
    <w:rsid w:val="0019744C"/>
    <w:rPr>
      <w:rFonts w:ascii="Calibri" w:hAnsi="Calibri"/>
      <w:sz w:val="20"/>
      <w:szCs w:val="20"/>
    </w:rPr>
  </w:style>
  <w:style w:type="character" w:customStyle="1" w:styleId="ListLabel89">
    <w:name w:val="ListLabel 89"/>
    <w:qFormat/>
    <w:rsid w:val="0019744C"/>
    <w:rPr>
      <w:rFonts w:ascii="Calibri" w:hAnsi="Calibri"/>
      <w:sz w:val="20"/>
      <w:szCs w:val="20"/>
    </w:rPr>
  </w:style>
  <w:style w:type="paragraph" w:styleId="Nagwek">
    <w:name w:val="header"/>
    <w:basedOn w:val="Normalny"/>
    <w:next w:val="Tekstpodstawowy"/>
    <w:link w:val="NagwekZnak"/>
    <w:qFormat/>
    <w:rsid w:val="0019744C"/>
    <w:pPr>
      <w:keepNext/>
      <w:spacing w:before="240" w:after="120"/>
    </w:pPr>
    <w:rPr>
      <w:rFonts w:eastAsia="Lucida Sans Unicode" w:cs="Mangal"/>
      <w:sz w:val="28"/>
      <w:szCs w:val="28"/>
    </w:rPr>
  </w:style>
  <w:style w:type="paragraph" w:styleId="Tekstpodstawowy">
    <w:name w:val="Body Text"/>
    <w:basedOn w:val="Normalny"/>
    <w:link w:val="TekstpodstawowyZnak"/>
    <w:rsid w:val="001E0AB6"/>
    <w:pPr>
      <w:spacing w:after="120"/>
    </w:pPr>
  </w:style>
  <w:style w:type="paragraph" w:styleId="Lista">
    <w:name w:val="List"/>
    <w:basedOn w:val="Normalny"/>
    <w:rsid w:val="001E0AB6"/>
    <w:pPr>
      <w:ind w:left="283" w:hanging="283"/>
      <w:contextualSpacing/>
    </w:pPr>
  </w:style>
  <w:style w:type="paragraph" w:customStyle="1" w:styleId="Caption">
    <w:name w:val="Caption"/>
    <w:basedOn w:val="Normalny"/>
    <w:qFormat/>
    <w:rsid w:val="0019744C"/>
    <w:pPr>
      <w:suppressLineNumbers/>
      <w:spacing w:before="120" w:after="120"/>
    </w:pPr>
    <w:rPr>
      <w:rFonts w:cs="Mangal"/>
      <w:i/>
      <w:iCs/>
    </w:rPr>
  </w:style>
  <w:style w:type="paragraph" w:customStyle="1" w:styleId="Indeks">
    <w:name w:val="Indeks"/>
    <w:basedOn w:val="Normalny"/>
    <w:qFormat/>
    <w:rsid w:val="0019744C"/>
    <w:pPr>
      <w:suppressLineNumbers/>
    </w:pPr>
    <w:rPr>
      <w:rFonts w:cs="Mangal"/>
    </w:rPr>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paragraph" w:styleId="Tekstprzypisudolnego">
    <w:name w:val="footnote text"/>
    <w:basedOn w:val="Normalny"/>
    <w:link w:val="TekstprzypisudolnegoZnak"/>
    <w:qFormat/>
    <w:rsid w:val="00805BCE"/>
    <w:rPr>
      <w:sz w:val="20"/>
      <w:szCs w:val="20"/>
    </w:rPr>
  </w:style>
  <w:style w:type="paragraph" w:styleId="Tekstprzypisukocowego">
    <w:name w:val="endnote text"/>
    <w:basedOn w:val="Normalny"/>
    <w:link w:val="TekstprzypisukocowegoZnak"/>
    <w:qFormat/>
    <w:rsid w:val="00720D5F"/>
    <w:rPr>
      <w:sz w:val="20"/>
      <w:szCs w:val="20"/>
    </w:rPr>
  </w:style>
  <w:style w:type="paragraph" w:styleId="Listapunktowana3">
    <w:name w:val="List Bullet 3"/>
    <w:basedOn w:val="Normalny"/>
    <w:qFormat/>
    <w:rsid w:val="001E0AB6"/>
    <w:pPr>
      <w:ind w:left="566" w:hanging="283"/>
      <w:contextualSpacing/>
    </w:pPr>
  </w:style>
  <w:style w:type="paragraph" w:customStyle="1" w:styleId="Header">
    <w:name w:val="Header"/>
    <w:basedOn w:val="Normalny"/>
    <w:link w:val="NagwekZnak"/>
    <w:rsid w:val="00CF3940"/>
    <w:pPr>
      <w:tabs>
        <w:tab w:val="center" w:pos="4536"/>
        <w:tab w:val="right" w:pos="9072"/>
      </w:tabs>
    </w:pPr>
  </w:style>
  <w:style w:type="paragraph" w:customStyle="1" w:styleId="Footer">
    <w:name w:val="Footer"/>
    <w:basedOn w:val="Normalny"/>
    <w:link w:val="StopkaZnak"/>
    <w:rsid w:val="00CF3940"/>
    <w:pPr>
      <w:tabs>
        <w:tab w:val="center" w:pos="4536"/>
        <w:tab w:val="right" w:pos="9072"/>
      </w:tabs>
    </w:pPr>
  </w:style>
  <w:style w:type="paragraph" w:styleId="Tekstdymka">
    <w:name w:val="Balloon Text"/>
    <w:basedOn w:val="Normalny"/>
    <w:link w:val="TekstdymkaZnak"/>
    <w:qFormat/>
    <w:rsid w:val="00E405AA"/>
    <w:rPr>
      <w:rFonts w:ascii="Tahoma" w:hAnsi="Tahoma"/>
      <w:sz w:val="16"/>
      <w:szCs w:val="16"/>
    </w:rPr>
  </w:style>
  <w:style w:type="paragraph" w:styleId="Tekstkomentarza">
    <w:name w:val="annotation text"/>
    <w:basedOn w:val="Normalny"/>
    <w:link w:val="TekstkomentarzaZnak"/>
    <w:qFormat/>
    <w:rsid w:val="00B46598"/>
    <w:rPr>
      <w:sz w:val="20"/>
      <w:szCs w:val="20"/>
    </w:rPr>
  </w:style>
  <w:style w:type="paragraph" w:styleId="Tematkomentarza">
    <w:name w:val="annotation subject"/>
    <w:basedOn w:val="Tekstkomentarza"/>
    <w:link w:val="TematkomentarzaZnak"/>
    <w:qFormat/>
    <w:rsid w:val="00B46598"/>
    <w:rPr>
      <w:b/>
      <w:bCs/>
    </w:rPr>
  </w:style>
  <w:style w:type="paragraph" w:styleId="Poprawka">
    <w:name w:val="Revision"/>
    <w:uiPriority w:val="99"/>
    <w:semiHidden/>
    <w:qFormat/>
    <w:rsid w:val="002B692D"/>
    <w:rPr>
      <w:color w:val="000000"/>
      <w:sz w:val="24"/>
      <w:szCs w:val="24"/>
    </w:rPr>
  </w:style>
  <w:style w:type="paragraph" w:styleId="Akapitzlist">
    <w:name w:val="List Paragraph"/>
    <w:basedOn w:val="Normalny"/>
    <w:uiPriority w:val="34"/>
    <w:qFormat/>
    <w:rsid w:val="00DF5A80"/>
    <w:pPr>
      <w:ind w:left="720"/>
      <w:contextualSpacing/>
    </w:pPr>
  </w:style>
  <w:style w:type="paragraph" w:customStyle="1" w:styleId="FootnoteText">
    <w:name w:val="Footnote Text"/>
    <w:basedOn w:val="Normalny"/>
    <w:rsid w:val="0019744C"/>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3223</Words>
  <Characters>19338</Characters>
  <Application>Microsoft Office Word</Application>
  <DocSecurity>0</DocSecurity>
  <Lines>161</Lines>
  <Paragraphs>45</Paragraphs>
  <ScaleCrop>false</ScaleCrop>
  <Company>Hewlett-Packard</Company>
  <LinksUpToDate>false</LinksUpToDate>
  <CharactersWithSpaces>22516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a</cp:lastModifiedBy>
  <cp:revision>3</cp:revision>
  <cp:lastPrinted>2016-05-31T09:57:00Z</cp:lastPrinted>
  <dcterms:created xsi:type="dcterms:W3CDTF">2018-01-12T12:52:00Z</dcterms:created>
  <dcterms:modified xsi:type="dcterms:W3CDTF">2018-01-12T12:52:00Z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